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551"/>
      </w:tblGrid>
      <w:tr w:rsidR="004012FE" w:rsidRPr="00573E20" w:rsidTr="006F31C9">
        <w:tc>
          <w:tcPr>
            <w:tcW w:w="9551" w:type="dxa"/>
            <w:shd w:val="clear" w:color="auto" w:fill="404040" w:themeFill="text1" w:themeFillTint="BF"/>
          </w:tcPr>
          <w:p w:rsidR="004012FE" w:rsidRPr="00573E20" w:rsidRDefault="004012FE" w:rsidP="006F31C9">
            <w:pPr>
              <w:jc w:val="center"/>
              <w:rPr>
                <w:rFonts w:ascii="Arial" w:hAnsi="Arial" w:cs="Arial"/>
                <w:b/>
                <w:color w:val="FFFFFF" w:themeColor="background1"/>
                <w:sz w:val="28"/>
                <w:szCs w:val="28"/>
              </w:rPr>
            </w:pPr>
            <w:r w:rsidRPr="00573E20">
              <w:rPr>
                <w:rFonts w:ascii="Arial" w:hAnsi="Arial" w:cs="Arial"/>
                <w:b/>
                <w:color w:val="FFFFFF" w:themeColor="background1"/>
                <w:sz w:val="28"/>
                <w:szCs w:val="28"/>
              </w:rPr>
              <w:t>TOELICHTING</w:t>
            </w:r>
          </w:p>
          <w:p w:rsidR="004012FE" w:rsidRPr="00D44424" w:rsidRDefault="004012FE" w:rsidP="00D44424">
            <w:pPr>
              <w:jc w:val="center"/>
              <w:rPr>
                <w:rFonts w:ascii="Arial" w:hAnsi="Arial" w:cs="Arial"/>
                <w:b/>
                <w:color w:val="FFFFFF" w:themeColor="background1"/>
                <w:szCs w:val="20"/>
              </w:rPr>
            </w:pPr>
            <w:r w:rsidRPr="00573E20">
              <w:rPr>
                <w:rFonts w:ascii="Arial" w:hAnsi="Arial" w:cs="Arial"/>
                <w:b/>
                <w:color w:val="FFFFFF" w:themeColor="background1"/>
                <w:sz w:val="28"/>
                <w:szCs w:val="28"/>
              </w:rPr>
              <w:t xml:space="preserve">* </w:t>
            </w:r>
            <w:r w:rsidRPr="00573E20">
              <w:rPr>
                <w:rFonts w:ascii="Arial" w:hAnsi="Arial" w:cs="Arial"/>
                <w:color w:val="FFFFFF" w:themeColor="background1"/>
                <w:sz w:val="28"/>
                <w:szCs w:val="28"/>
              </w:rPr>
              <w:t xml:space="preserve">dit gedeelte niet meezenden! </w:t>
            </w:r>
            <w:r w:rsidRPr="00573E20">
              <w:rPr>
                <w:rFonts w:ascii="Arial" w:hAnsi="Arial" w:cs="Arial"/>
                <w:b/>
                <w:color w:val="FFFFFF" w:themeColor="background1"/>
                <w:sz w:val="28"/>
                <w:szCs w:val="28"/>
              </w:rPr>
              <w:t>*</w:t>
            </w:r>
          </w:p>
        </w:tc>
      </w:tr>
    </w:tbl>
    <w:p w:rsidR="004012FE" w:rsidRPr="00573E20" w:rsidRDefault="004012FE" w:rsidP="004012FE">
      <w:pPr>
        <w:rPr>
          <w:rFonts w:ascii="Arial" w:hAnsi="Arial" w:cs="Arial"/>
          <w:b/>
          <w:sz w:val="20"/>
          <w:szCs w:val="20"/>
        </w:rPr>
      </w:pPr>
    </w:p>
    <w:p w:rsidR="004012FE" w:rsidRPr="00573E20" w:rsidRDefault="004012FE" w:rsidP="004012FE">
      <w:pPr>
        <w:rPr>
          <w:rFonts w:ascii="Arial" w:hAnsi="Arial" w:cs="Arial"/>
          <w:b/>
          <w:sz w:val="20"/>
          <w:szCs w:val="20"/>
        </w:rPr>
      </w:pPr>
    </w:p>
    <w:p w:rsidR="004012FE" w:rsidRPr="00573E20" w:rsidRDefault="004012FE" w:rsidP="004012FE">
      <w:pPr>
        <w:ind w:left="426" w:hanging="426"/>
        <w:outlineLvl w:val="0"/>
        <w:rPr>
          <w:rFonts w:ascii="Arial" w:hAnsi="Arial" w:cs="Arial"/>
          <w:b/>
          <w:sz w:val="24"/>
        </w:rPr>
      </w:pPr>
      <w:r w:rsidRPr="00573E20">
        <w:rPr>
          <w:rFonts w:ascii="Arial" w:hAnsi="Arial" w:cs="Arial"/>
          <w:b/>
          <w:sz w:val="24"/>
        </w:rPr>
        <w:t>1.</w:t>
      </w:r>
      <w:r w:rsidRPr="00573E20">
        <w:rPr>
          <w:rFonts w:ascii="Arial" w:hAnsi="Arial" w:cs="Arial"/>
          <w:b/>
          <w:sz w:val="24"/>
        </w:rPr>
        <w:tab/>
        <w:t>Verplicht aanvraagformulier</w:t>
      </w:r>
    </w:p>
    <w:p w:rsidR="004012FE" w:rsidRPr="00573E20" w:rsidRDefault="004012FE" w:rsidP="004012FE">
      <w:pPr>
        <w:rPr>
          <w:rFonts w:ascii="Arial" w:hAnsi="Arial" w:cs="Arial"/>
          <w:sz w:val="20"/>
          <w:szCs w:val="20"/>
        </w:rPr>
      </w:pPr>
      <w:r w:rsidRPr="00573E20">
        <w:rPr>
          <w:rFonts w:ascii="Arial" w:hAnsi="Arial" w:cs="Arial"/>
          <w:sz w:val="20"/>
          <w:szCs w:val="20"/>
        </w:rPr>
        <w:t>Voor het indienen van uw subsidieaanvraag gebruikt u dit aanvraagformulier.</w:t>
      </w:r>
      <w:r w:rsidRPr="00573E20">
        <w:rPr>
          <w:rFonts w:ascii="Arial" w:hAnsi="Arial" w:cs="Arial"/>
          <w:sz w:val="20"/>
          <w:szCs w:val="20"/>
        </w:rPr>
        <w:br/>
        <w:t>Let op: om uw aanvraag te kunnen beoordelen, hebben wij alle gegevens nodig die in het formulier gevraagd worden. Als u het aanvraagformulier of onderdelen daarvan niet of onvoldoende invult, kunnen wij uw aanvraag niet goed beoordelen. U loopt dan het risico dat uw aanvraag niet in behandeling wordt genomen.</w:t>
      </w:r>
    </w:p>
    <w:p w:rsidR="004012FE" w:rsidRPr="00573E20" w:rsidRDefault="004012FE" w:rsidP="004012FE">
      <w:pPr>
        <w:rPr>
          <w:rFonts w:ascii="Arial" w:hAnsi="Arial" w:cs="Arial"/>
          <w:b/>
          <w:sz w:val="20"/>
          <w:szCs w:val="20"/>
        </w:rPr>
      </w:pPr>
    </w:p>
    <w:p w:rsidR="004012FE" w:rsidRPr="00573E20" w:rsidRDefault="004012FE" w:rsidP="004012FE">
      <w:pPr>
        <w:rPr>
          <w:rFonts w:ascii="Arial" w:hAnsi="Arial" w:cs="Arial"/>
          <w:b/>
          <w:sz w:val="20"/>
          <w:szCs w:val="20"/>
        </w:rPr>
      </w:pPr>
    </w:p>
    <w:p w:rsidR="004012FE" w:rsidRPr="00573E20" w:rsidRDefault="004012FE" w:rsidP="004012FE">
      <w:pPr>
        <w:ind w:left="426" w:hanging="426"/>
        <w:outlineLvl w:val="0"/>
        <w:rPr>
          <w:rFonts w:ascii="Arial" w:hAnsi="Arial" w:cs="Arial"/>
          <w:b/>
          <w:sz w:val="24"/>
        </w:rPr>
      </w:pPr>
      <w:r w:rsidRPr="00573E20">
        <w:rPr>
          <w:rFonts w:ascii="Arial" w:hAnsi="Arial" w:cs="Arial"/>
          <w:b/>
          <w:sz w:val="24"/>
        </w:rPr>
        <w:t>2.</w:t>
      </w:r>
      <w:r w:rsidRPr="00573E20">
        <w:rPr>
          <w:rFonts w:ascii="Arial" w:hAnsi="Arial" w:cs="Arial"/>
          <w:b/>
          <w:sz w:val="24"/>
        </w:rPr>
        <w:tab/>
        <w:t>Regels voor subsidie in de gemeente Zuidplas (algemeen)</w:t>
      </w:r>
    </w:p>
    <w:p w:rsidR="004012FE" w:rsidRPr="00573E20" w:rsidRDefault="004012FE" w:rsidP="004012FE">
      <w:pPr>
        <w:rPr>
          <w:rFonts w:ascii="Arial" w:hAnsi="Arial" w:cs="Arial"/>
          <w:sz w:val="20"/>
          <w:szCs w:val="20"/>
        </w:rPr>
      </w:pPr>
    </w:p>
    <w:p w:rsidR="004012FE" w:rsidRPr="00573E20" w:rsidRDefault="004012FE" w:rsidP="004012FE">
      <w:pPr>
        <w:rPr>
          <w:rFonts w:ascii="Arial" w:hAnsi="Arial" w:cs="Arial"/>
          <w:i/>
          <w:sz w:val="20"/>
          <w:szCs w:val="20"/>
        </w:rPr>
      </w:pPr>
      <w:r w:rsidRPr="00573E20">
        <w:rPr>
          <w:rFonts w:ascii="Arial" w:hAnsi="Arial" w:cs="Arial"/>
          <w:i/>
          <w:sz w:val="20"/>
          <w:szCs w:val="20"/>
        </w:rPr>
        <w:t>Wat is een activiteitensubsidie?</w:t>
      </w:r>
    </w:p>
    <w:p w:rsidR="004012FE" w:rsidRPr="00573E20" w:rsidRDefault="004012FE" w:rsidP="004012FE">
      <w:pPr>
        <w:rPr>
          <w:rFonts w:ascii="Arial" w:hAnsi="Arial" w:cs="Arial"/>
          <w:sz w:val="20"/>
          <w:szCs w:val="20"/>
        </w:rPr>
      </w:pPr>
      <w:r w:rsidRPr="00573E20">
        <w:rPr>
          <w:rFonts w:ascii="Arial" w:hAnsi="Arial" w:cs="Arial"/>
          <w:sz w:val="20"/>
          <w:szCs w:val="20"/>
        </w:rPr>
        <w:t>U wilt graag voor een activiteitensubsidie in aanmerking komen. Een activiteitensubsidie is een subsidie die per (boek)jaar aan een instelling wordt verstrekt, voor activiteiten die vanuit de samenleving worden geïnitieerd.</w:t>
      </w:r>
    </w:p>
    <w:p w:rsidR="004012FE" w:rsidRPr="00573E20" w:rsidRDefault="004012FE" w:rsidP="004012FE">
      <w:pPr>
        <w:rPr>
          <w:rFonts w:ascii="Arial" w:hAnsi="Arial" w:cs="Arial"/>
          <w:sz w:val="20"/>
          <w:szCs w:val="20"/>
        </w:rPr>
      </w:pPr>
    </w:p>
    <w:p w:rsidR="004012FE" w:rsidRPr="00573E20" w:rsidRDefault="004012FE" w:rsidP="004012FE">
      <w:pPr>
        <w:rPr>
          <w:rFonts w:ascii="Arial" w:hAnsi="Arial" w:cs="Arial"/>
          <w:i/>
          <w:sz w:val="20"/>
          <w:szCs w:val="20"/>
        </w:rPr>
      </w:pPr>
      <w:r w:rsidRPr="00573E20">
        <w:rPr>
          <w:rFonts w:ascii="Arial" w:hAnsi="Arial" w:cs="Arial"/>
          <w:i/>
          <w:sz w:val="20"/>
          <w:szCs w:val="20"/>
        </w:rPr>
        <w:t>Subsidieregelgeving gemeente Zuidplas</w:t>
      </w:r>
    </w:p>
    <w:p w:rsidR="004012FE" w:rsidRPr="00573E20" w:rsidRDefault="004012FE" w:rsidP="007A7D24">
      <w:pPr>
        <w:rPr>
          <w:rFonts w:ascii="Arial" w:hAnsi="Arial" w:cs="Arial"/>
          <w:sz w:val="20"/>
          <w:szCs w:val="20"/>
        </w:rPr>
      </w:pPr>
      <w:r w:rsidRPr="00573E20">
        <w:rPr>
          <w:rFonts w:ascii="Arial" w:hAnsi="Arial" w:cs="Arial"/>
          <w:sz w:val="20"/>
          <w:szCs w:val="20"/>
        </w:rPr>
        <w:t>Wat de precieze regels zijn voor deze subsidies kunt u lezen in:</w:t>
      </w:r>
    </w:p>
    <w:p w:rsidR="004012FE" w:rsidRPr="00573E20" w:rsidRDefault="004012FE" w:rsidP="004012FE">
      <w:pPr>
        <w:numPr>
          <w:ilvl w:val="0"/>
          <w:numId w:val="1"/>
        </w:numPr>
        <w:rPr>
          <w:rFonts w:ascii="Arial" w:hAnsi="Arial" w:cs="Arial"/>
          <w:sz w:val="20"/>
          <w:szCs w:val="20"/>
        </w:rPr>
      </w:pPr>
      <w:r w:rsidRPr="00573E20">
        <w:rPr>
          <w:rFonts w:ascii="Arial" w:hAnsi="Arial" w:cs="Arial"/>
          <w:sz w:val="20"/>
          <w:szCs w:val="20"/>
        </w:rPr>
        <w:t xml:space="preserve">De </w:t>
      </w:r>
      <w:r w:rsidRPr="00573E20">
        <w:rPr>
          <w:rFonts w:ascii="Arial" w:hAnsi="Arial" w:cs="Arial"/>
          <w:b/>
          <w:sz w:val="20"/>
          <w:szCs w:val="20"/>
        </w:rPr>
        <w:t>Algemene Subsidieverordening (ASV) Zuidplas 2016</w:t>
      </w:r>
      <w:r w:rsidRPr="00573E20">
        <w:rPr>
          <w:rFonts w:ascii="Arial" w:hAnsi="Arial" w:cs="Arial"/>
          <w:sz w:val="20"/>
          <w:szCs w:val="20"/>
        </w:rPr>
        <w:t>;</w:t>
      </w:r>
    </w:p>
    <w:p w:rsidR="004012FE" w:rsidRPr="00570805" w:rsidRDefault="004012FE" w:rsidP="004012FE">
      <w:pPr>
        <w:numPr>
          <w:ilvl w:val="0"/>
          <w:numId w:val="1"/>
        </w:numPr>
        <w:rPr>
          <w:rFonts w:ascii="Arial" w:hAnsi="Arial" w:cs="Arial"/>
          <w:sz w:val="20"/>
          <w:szCs w:val="20"/>
        </w:rPr>
      </w:pPr>
      <w:r w:rsidRPr="00573E20">
        <w:rPr>
          <w:rFonts w:ascii="Arial" w:hAnsi="Arial" w:cs="Arial"/>
          <w:sz w:val="20"/>
          <w:szCs w:val="20"/>
        </w:rPr>
        <w:t xml:space="preserve">De </w:t>
      </w:r>
      <w:r w:rsidRPr="00573E20">
        <w:rPr>
          <w:rFonts w:ascii="Arial" w:hAnsi="Arial" w:cs="Arial"/>
          <w:b/>
          <w:sz w:val="20"/>
          <w:szCs w:val="20"/>
        </w:rPr>
        <w:t xml:space="preserve">Uitvoeringsregeling Subsidies </w:t>
      </w:r>
      <w:r w:rsidR="00C7113B">
        <w:rPr>
          <w:rFonts w:ascii="Arial" w:hAnsi="Arial" w:cs="Arial"/>
          <w:b/>
          <w:sz w:val="20"/>
          <w:szCs w:val="20"/>
        </w:rPr>
        <w:t xml:space="preserve">en Maatschappelijk </w:t>
      </w:r>
      <w:r w:rsidRPr="00573E20">
        <w:rPr>
          <w:rFonts w:ascii="Arial" w:hAnsi="Arial" w:cs="Arial"/>
          <w:b/>
          <w:sz w:val="20"/>
          <w:szCs w:val="20"/>
        </w:rPr>
        <w:t>Sociaal Domein</w:t>
      </w:r>
      <w:r w:rsidRPr="00573E20">
        <w:rPr>
          <w:rFonts w:ascii="Arial" w:hAnsi="Arial" w:cs="Arial"/>
          <w:sz w:val="20"/>
          <w:szCs w:val="20"/>
        </w:rPr>
        <w:t xml:space="preserve"> </w:t>
      </w:r>
      <w:r w:rsidR="00570805">
        <w:rPr>
          <w:rFonts w:ascii="Arial" w:hAnsi="Arial" w:cs="Arial"/>
          <w:b/>
          <w:sz w:val="20"/>
          <w:szCs w:val="20"/>
        </w:rPr>
        <w:t>20</w:t>
      </w:r>
      <w:r w:rsidR="00C7113B">
        <w:rPr>
          <w:rFonts w:ascii="Arial" w:hAnsi="Arial" w:cs="Arial"/>
          <w:b/>
          <w:sz w:val="20"/>
          <w:szCs w:val="20"/>
        </w:rPr>
        <w:t>20</w:t>
      </w:r>
      <w:r w:rsidRPr="00573E20">
        <w:rPr>
          <w:rFonts w:ascii="Arial" w:hAnsi="Arial" w:cs="Arial"/>
          <w:sz w:val="20"/>
          <w:szCs w:val="20"/>
        </w:rPr>
        <w:t xml:space="preserve"> met daarin:</w:t>
      </w:r>
      <w:r w:rsidRPr="00573E20">
        <w:rPr>
          <w:rFonts w:ascii="Arial" w:hAnsi="Arial" w:cs="Arial"/>
          <w:sz w:val="20"/>
          <w:szCs w:val="20"/>
        </w:rPr>
        <w:br/>
        <w:t xml:space="preserve">U kunt deze stukken downloaden van de website van de gemeente Zuidplas: </w:t>
      </w:r>
      <w:hyperlink r:id="rId8" w:history="1">
        <w:r w:rsidRPr="00570805">
          <w:rPr>
            <w:rStyle w:val="Hyperlink"/>
            <w:rFonts w:ascii="Arial" w:eastAsiaTheme="majorEastAsia" w:hAnsi="Arial" w:cs="Arial"/>
            <w:sz w:val="20"/>
            <w:szCs w:val="20"/>
          </w:rPr>
          <w:t>www.zuidplas.nl</w:t>
        </w:r>
      </w:hyperlink>
      <w:r w:rsidRPr="00570805">
        <w:rPr>
          <w:rFonts w:ascii="Arial" w:hAnsi="Arial" w:cs="Arial"/>
          <w:sz w:val="20"/>
          <w:szCs w:val="20"/>
        </w:rPr>
        <w:t>, of opvragen via één van de bij onderdeel 4. genoemde beleidsmedewerkers.</w:t>
      </w:r>
    </w:p>
    <w:p w:rsidR="004012FE" w:rsidRPr="00573E20" w:rsidRDefault="004012FE" w:rsidP="004012FE">
      <w:pPr>
        <w:rPr>
          <w:rFonts w:ascii="Arial" w:hAnsi="Arial" w:cs="Arial"/>
          <w:sz w:val="20"/>
          <w:szCs w:val="20"/>
        </w:rPr>
      </w:pPr>
    </w:p>
    <w:p w:rsidR="004012FE" w:rsidRPr="00573E20" w:rsidRDefault="004012FE" w:rsidP="004012FE">
      <w:pPr>
        <w:rPr>
          <w:rFonts w:ascii="Arial" w:hAnsi="Arial" w:cs="Arial"/>
          <w:i/>
          <w:sz w:val="20"/>
          <w:szCs w:val="20"/>
        </w:rPr>
      </w:pPr>
      <w:r w:rsidRPr="00573E20">
        <w:rPr>
          <w:rFonts w:ascii="Arial" w:hAnsi="Arial" w:cs="Arial"/>
          <w:i/>
          <w:sz w:val="20"/>
          <w:szCs w:val="20"/>
        </w:rPr>
        <w:t>Subsidieplafonds</w:t>
      </w:r>
    </w:p>
    <w:p w:rsidR="004012FE" w:rsidRPr="00573E20" w:rsidRDefault="004012FE" w:rsidP="004012FE">
      <w:pPr>
        <w:rPr>
          <w:rFonts w:ascii="Arial" w:hAnsi="Arial" w:cs="Arial"/>
          <w:sz w:val="20"/>
          <w:szCs w:val="20"/>
        </w:rPr>
      </w:pPr>
      <w:r w:rsidRPr="00573E20">
        <w:rPr>
          <w:rFonts w:ascii="Arial" w:hAnsi="Arial" w:cs="Arial"/>
          <w:noProof/>
          <w:sz w:val="20"/>
          <w:szCs w:val="20"/>
        </w:rPr>
        <w:t xml:space="preserve">De gemeenteraad stelt jaarlijks subsidieplafonds vast voor de deelcategoriën waarop subsidie is aan te vragen (zie onderdeel A van het aanvraagformulier). Subsidieplafonds zijn van belang voor het volgende. In de </w:t>
      </w:r>
      <w:r w:rsidR="007A7D24">
        <w:rPr>
          <w:rFonts w:ascii="Arial" w:hAnsi="Arial" w:cs="Arial"/>
          <w:noProof/>
          <w:sz w:val="20"/>
          <w:szCs w:val="20"/>
        </w:rPr>
        <w:t>U</w:t>
      </w:r>
      <w:r w:rsidRPr="00573E20">
        <w:rPr>
          <w:rFonts w:ascii="Arial" w:hAnsi="Arial" w:cs="Arial"/>
          <w:sz w:val="20"/>
          <w:szCs w:val="20"/>
        </w:rPr>
        <w:t>itvoeringsregeling Subsidies Sociaal Domein, zijn bepalingen opgenomen voor de verdeling van subsidies per deelcategorie (namelijk in paragraaf 0.2, artikel 5).</w:t>
      </w:r>
    </w:p>
    <w:p w:rsidR="004012FE" w:rsidRPr="00573E20" w:rsidRDefault="004012FE" w:rsidP="004012FE">
      <w:pPr>
        <w:rPr>
          <w:rFonts w:ascii="Arial" w:hAnsi="Arial" w:cs="Arial"/>
          <w:sz w:val="20"/>
          <w:szCs w:val="20"/>
        </w:rPr>
      </w:pPr>
      <w:r w:rsidRPr="00573E20">
        <w:rPr>
          <w:rFonts w:ascii="Arial" w:hAnsi="Arial" w:cs="Arial"/>
          <w:sz w:val="20"/>
          <w:szCs w:val="20"/>
        </w:rPr>
        <w:t xml:space="preserve">Deze bepalingen treden in werking op het moment dat het geheel aan aanvragen per </w:t>
      </w:r>
      <w:r w:rsidR="007A7D24">
        <w:rPr>
          <w:rFonts w:ascii="Arial" w:hAnsi="Arial" w:cs="Arial"/>
          <w:sz w:val="20"/>
          <w:szCs w:val="20"/>
        </w:rPr>
        <w:t>deelcategorie</w:t>
      </w:r>
      <w:r w:rsidRPr="00573E20">
        <w:rPr>
          <w:rFonts w:ascii="Arial" w:hAnsi="Arial" w:cs="Arial"/>
          <w:sz w:val="20"/>
          <w:szCs w:val="20"/>
        </w:rPr>
        <w:t xml:space="preserve"> het vastgestelde subsidieplafond overstijgt.</w:t>
      </w:r>
    </w:p>
    <w:p w:rsidR="004012FE" w:rsidRPr="00573E20" w:rsidRDefault="004012FE" w:rsidP="004012FE">
      <w:pPr>
        <w:rPr>
          <w:rFonts w:ascii="Arial" w:hAnsi="Arial" w:cs="Arial"/>
          <w:sz w:val="20"/>
          <w:szCs w:val="20"/>
          <w:highlight w:val="yellow"/>
        </w:rPr>
      </w:pPr>
    </w:p>
    <w:p w:rsidR="004012FE" w:rsidRPr="00573E20" w:rsidRDefault="004012FE" w:rsidP="004012FE">
      <w:pPr>
        <w:rPr>
          <w:rFonts w:ascii="Arial" w:hAnsi="Arial" w:cs="Arial"/>
          <w:b/>
          <w:sz w:val="20"/>
          <w:szCs w:val="20"/>
        </w:rPr>
      </w:pPr>
    </w:p>
    <w:p w:rsidR="004012FE" w:rsidRPr="00573E20" w:rsidRDefault="004012FE" w:rsidP="004012FE">
      <w:pPr>
        <w:ind w:left="426" w:hanging="426"/>
        <w:outlineLvl w:val="0"/>
        <w:rPr>
          <w:rFonts w:ascii="Arial" w:hAnsi="Arial" w:cs="Arial"/>
          <w:b/>
          <w:sz w:val="24"/>
        </w:rPr>
      </w:pPr>
      <w:r w:rsidRPr="00573E20">
        <w:rPr>
          <w:rFonts w:ascii="Arial" w:hAnsi="Arial" w:cs="Arial"/>
          <w:b/>
          <w:sz w:val="24"/>
        </w:rPr>
        <w:t>3.</w:t>
      </w:r>
      <w:r w:rsidRPr="00573E20">
        <w:rPr>
          <w:rFonts w:ascii="Arial" w:hAnsi="Arial" w:cs="Arial"/>
          <w:b/>
          <w:sz w:val="24"/>
        </w:rPr>
        <w:tab/>
        <w:t>Regels voor subsidie in de gemeente Zuidplas (kosten/bedragen)</w:t>
      </w:r>
    </w:p>
    <w:p w:rsidR="004012FE" w:rsidRPr="00573E20" w:rsidRDefault="004012FE" w:rsidP="004012FE">
      <w:pPr>
        <w:rPr>
          <w:rFonts w:ascii="Arial" w:hAnsi="Arial" w:cs="Arial"/>
          <w:b/>
          <w:sz w:val="20"/>
          <w:szCs w:val="20"/>
        </w:rPr>
      </w:pPr>
    </w:p>
    <w:p w:rsidR="004012FE" w:rsidRPr="00573E20" w:rsidRDefault="004012FE" w:rsidP="004012FE">
      <w:pPr>
        <w:rPr>
          <w:rFonts w:ascii="Arial" w:hAnsi="Arial" w:cs="Arial"/>
          <w:b/>
          <w:sz w:val="20"/>
          <w:szCs w:val="20"/>
        </w:rPr>
      </w:pPr>
      <w:r w:rsidRPr="00573E20">
        <w:rPr>
          <w:rFonts w:ascii="Arial" w:hAnsi="Arial" w:cs="Arial"/>
          <w:b/>
          <w:sz w:val="20"/>
          <w:szCs w:val="20"/>
        </w:rPr>
        <w:t>Bepaling van de subsidiabele kosten en berekening subsidiebedragen</w:t>
      </w:r>
    </w:p>
    <w:p w:rsidR="004012FE" w:rsidRPr="00573E20" w:rsidRDefault="004012FE" w:rsidP="004012FE">
      <w:pPr>
        <w:rPr>
          <w:rFonts w:ascii="Arial" w:hAnsi="Arial" w:cs="Arial"/>
          <w:b/>
          <w:i/>
          <w:sz w:val="20"/>
          <w:szCs w:val="20"/>
        </w:rPr>
      </w:pPr>
      <w:r w:rsidRPr="00573E20">
        <w:rPr>
          <w:rFonts w:ascii="Arial" w:hAnsi="Arial" w:cs="Arial"/>
          <w:i/>
          <w:sz w:val="20"/>
          <w:szCs w:val="20"/>
        </w:rPr>
        <w:t>(uit: Uitvoeringsregeli</w:t>
      </w:r>
      <w:r w:rsidR="00371368">
        <w:rPr>
          <w:rFonts w:ascii="Arial" w:hAnsi="Arial" w:cs="Arial"/>
          <w:i/>
          <w:sz w:val="20"/>
          <w:szCs w:val="20"/>
        </w:rPr>
        <w:t xml:space="preserve">ng Subsidies Sociaal </w:t>
      </w:r>
      <w:r w:rsidR="00C7113B">
        <w:rPr>
          <w:rFonts w:ascii="Arial" w:hAnsi="Arial" w:cs="Arial"/>
          <w:i/>
          <w:sz w:val="20"/>
          <w:szCs w:val="20"/>
        </w:rPr>
        <w:t>en Maatschappelijk Domein 2020</w:t>
      </w:r>
      <w:r w:rsidRPr="00573E20">
        <w:rPr>
          <w:rFonts w:ascii="Arial" w:hAnsi="Arial" w:cs="Arial"/>
          <w:i/>
          <w:sz w:val="20"/>
          <w:szCs w:val="20"/>
        </w:rPr>
        <w:t>)</w:t>
      </w:r>
    </w:p>
    <w:p w:rsidR="004012FE" w:rsidRPr="00573E20" w:rsidRDefault="004012FE" w:rsidP="004012FE">
      <w:pPr>
        <w:rPr>
          <w:rFonts w:ascii="Arial" w:hAnsi="Arial" w:cs="Arial"/>
          <w:sz w:val="20"/>
          <w:szCs w:val="20"/>
        </w:rPr>
      </w:pPr>
    </w:p>
    <w:p w:rsidR="004012FE" w:rsidRPr="00573E20" w:rsidRDefault="004012FE" w:rsidP="004012FE">
      <w:pPr>
        <w:rPr>
          <w:rFonts w:ascii="Arial" w:hAnsi="Arial" w:cs="Arial"/>
          <w:sz w:val="20"/>
          <w:szCs w:val="20"/>
        </w:rPr>
      </w:pPr>
    </w:p>
    <w:p w:rsidR="004012FE" w:rsidRPr="00573E20" w:rsidRDefault="004012FE" w:rsidP="004012FE">
      <w:pPr>
        <w:rPr>
          <w:rFonts w:ascii="Arial" w:hAnsi="Arial" w:cs="Arial"/>
          <w:b/>
          <w:sz w:val="18"/>
          <w:szCs w:val="18"/>
        </w:rPr>
      </w:pPr>
      <w:r w:rsidRPr="00573E20">
        <w:rPr>
          <w:rFonts w:ascii="Arial" w:hAnsi="Arial" w:cs="Arial"/>
          <w:b/>
          <w:sz w:val="18"/>
          <w:szCs w:val="18"/>
        </w:rPr>
        <w:t>activiteitensubsidies (</w:t>
      </w:r>
      <w:r w:rsidR="00C7113B">
        <w:rPr>
          <w:rFonts w:ascii="Arial" w:hAnsi="Arial" w:cs="Arial"/>
          <w:b/>
          <w:sz w:val="18"/>
          <w:szCs w:val="18"/>
        </w:rPr>
        <w:t>1</w:t>
      </w:r>
      <w:r w:rsidRPr="00573E20">
        <w:rPr>
          <w:rFonts w:ascii="Arial" w:hAnsi="Arial" w:cs="Arial"/>
          <w:b/>
          <w:sz w:val="18"/>
          <w:szCs w:val="18"/>
        </w:rPr>
        <w:t>.2)</w:t>
      </w:r>
    </w:p>
    <w:p w:rsidR="004012FE" w:rsidRPr="00573E20" w:rsidRDefault="004012FE" w:rsidP="004012FE">
      <w:pPr>
        <w:rPr>
          <w:rFonts w:ascii="Arial" w:hAnsi="Arial" w:cs="Arial"/>
          <w:b/>
          <w:sz w:val="18"/>
          <w:szCs w:val="18"/>
        </w:rPr>
      </w:pPr>
    </w:p>
    <w:p w:rsidR="004012FE" w:rsidRPr="00573E20" w:rsidRDefault="004012FE" w:rsidP="004012FE">
      <w:pPr>
        <w:ind w:left="851" w:hanging="851"/>
        <w:rPr>
          <w:rFonts w:ascii="Arial" w:hAnsi="Arial" w:cs="Arial"/>
          <w:i/>
          <w:sz w:val="18"/>
          <w:szCs w:val="18"/>
        </w:rPr>
      </w:pPr>
      <w:r w:rsidRPr="00573E20">
        <w:rPr>
          <w:rFonts w:ascii="Arial" w:hAnsi="Arial" w:cs="Arial"/>
          <w:i/>
          <w:sz w:val="18"/>
          <w:szCs w:val="18"/>
        </w:rPr>
        <w:t>Artikel 3</w:t>
      </w:r>
      <w:r w:rsidRPr="00573E20">
        <w:rPr>
          <w:rFonts w:ascii="Arial" w:hAnsi="Arial" w:cs="Arial"/>
          <w:i/>
          <w:sz w:val="18"/>
          <w:szCs w:val="18"/>
        </w:rPr>
        <w:tab/>
        <w:t>Bepaling van subsidiabele kosten</w:t>
      </w:r>
    </w:p>
    <w:p w:rsidR="004012FE" w:rsidRPr="00573E20" w:rsidRDefault="004012FE" w:rsidP="004012FE">
      <w:pPr>
        <w:numPr>
          <w:ilvl w:val="0"/>
          <w:numId w:val="2"/>
        </w:numPr>
        <w:rPr>
          <w:rFonts w:ascii="Arial" w:hAnsi="Arial" w:cs="Arial"/>
          <w:color w:val="000000"/>
          <w:sz w:val="18"/>
          <w:szCs w:val="18"/>
        </w:rPr>
      </w:pPr>
      <w:r w:rsidRPr="00573E20">
        <w:rPr>
          <w:rFonts w:ascii="Arial" w:hAnsi="Arial" w:cs="Arial"/>
          <w:sz w:val="18"/>
          <w:szCs w:val="18"/>
        </w:rPr>
        <w:t xml:space="preserve">Niet voor subsidie in aanmerking komen: reis- en verblijfkosten, consumptie- en cateringkosten, kosten voor uitgeloofde prijzen </w:t>
      </w:r>
      <w:r w:rsidRPr="00573E20">
        <w:rPr>
          <w:rFonts w:ascii="Arial" w:hAnsi="Arial" w:cs="Arial"/>
          <w:color w:val="000000"/>
          <w:sz w:val="18"/>
          <w:szCs w:val="18"/>
        </w:rPr>
        <w:t>en kosten voor entree.</w:t>
      </w:r>
    </w:p>
    <w:p w:rsidR="004012FE" w:rsidRPr="00573E20" w:rsidRDefault="004012FE" w:rsidP="004012FE">
      <w:pPr>
        <w:numPr>
          <w:ilvl w:val="0"/>
          <w:numId w:val="2"/>
        </w:numPr>
        <w:rPr>
          <w:rFonts w:ascii="Arial" w:hAnsi="Arial" w:cs="Arial"/>
          <w:sz w:val="18"/>
          <w:szCs w:val="18"/>
        </w:rPr>
      </w:pPr>
      <w:r w:rsidRPr="00573E20">
        <w:rPr>
          <w:rFonts w:ascii="Arial" w:hAnsi="Arial" w:cs="Arial"/>
          <w:sz w:val="18"/>
          <w:szCs w:val="18"/>
        </w:rPr>
        <w:t>De kosten voor materialen met een levensduur van meer dan één jaar worden op afschrijvingsbasis vergoed, waarbij wordt uitgegaan van een afschrijvingstermijn van 3 jaar.</w:t>
      </w:r>
    </w:p>
    <w:p w:rsidR="004012FE" w:rsidRPr="00573E20" w:rsidRDefault="004012FE" w:rsidP="004012FE">
      <w:pPr>
        <w:rPr>
          <w:rFonts w:ascii="Arial" w:hAnsi="Arial" w:cs="Arial"/>
          <w:b/>
          <w:sz w:val="20"/>
          <w:szCs w:val="20"/>
        </w:rPr>
      </w:pPr>
    </w:p>
    <w:p w:rsidR="004012FE" w:rsidRPr="00573E20" w:rsidRDefault="004012FE" w:rsidP="004012FE">
      <w:pPr>
        <w:ind w:left="851" w:hanging="851"/>
        <w:rPr>
          <w:rFonts w:ascii="Arial" w:hAnsi="Arial" w:cs="Arial"/>
          <w:i/>
          <w:sz w:val="18"/>
          <w:szCs w:val="18"/>
        </w:rPr>
      </w:pPr>
      <w:r w:rsidRPr="00573E20">
        <w:rPr>
          <w:rFonts w:ascii="Arial" w:hAnsi="Arial" w:cs="Arial"/>
          <w:i/>
          <w:sz w:val="18"/>
          <w:szCs w:val="18"/>
        </w:rPr>
        <w:t>Artikel 4</w:t>
      </w:r>
      <w:r w:rsidRPr="00573E20">
        <w:rPr>
          <w:rFonts w:ascii="Arial" w:hAnsi="Arial" w:cs="Arial"/>
          <w:i/>
          <w:sz w:val="18"/>
          <w:szCs w:val="18"/>
        </w:rPr>
        <w:tab/>
        <w:t>Berekening subsidiebedragen</w:t>
      </w:r>
    </w:p>
    <w:p w:rsidR="004012FE" w:rsidRPr="00573E20" w:rsidRDefault="004012FE" w:rsidP="004012FE">
      <w:pPr>
        <w:numPr>
          <w:ilvl w:val="0"/>
          <w:numId w:val="5"/>
        </w:numPr>
        <w:rPr>
          <w:rFonts w:ascii="Arial" w:hAnsi="Arial" w:cs="Arial"/>
          <w:sz w:val="18"/>
          <w:szCs w:val="18"/>
        </w:rPr>
      </w:pPr>
      <w:r w:rsidRPr="00573E20">
        <w:rPr>
          <w:rFonts w:ascii="Arial" w:hAnsi="Arial" w:cs="Arial"/>
          <w:sz w:val="18"/>
          <w:szCs w:val="18"/>
        </w:rPr>
        <w:t>Voor de berekening van de hoogte van een activiteitensubsidie of een incidentele subsidie wordt een puntensysteem gehanteerd dat de subsidiëring van een activiteit koppelt aan:</w:t>
      </w:r>
    </w:p>
    <w:p w:rsidR="004012FE" w:rsidRDefault="004012FE" w:rsidP="004012FE">
      <w:pPr>
        <w:rPr>
          <w:rFonts w:ascii="Arial" w:hAnsi="Arial" w:cs="Arial"/>
          <w:b/>
          <w:sz w:val="20"/>
          <w:szCs w:val="20"/>
        </w:rPr>
      </w:pPr>
    </w:p>
    <w:p w:rsidR="00D44424" w:rsidRDefault="00D44424" w:rsidP="004012FE">
      <w:pPr>
        <w:rPr>
          <w:rFonts w:ascii="Arial" w:hAnsi="Arial" w:cs="Arial"/>
          <w:b/>
          <w:sz w:val="20"/>
          <w:szCs w:val="20"/>
        </w:rPr>
      </w:pPr>
    </w:p>
    <w:p w:rsidR="00D44424" w:rsidRDefault="00D44424" w:rsidP="004012FE">
      <w:pPr>
        <w:rPr>
          <w:rFonts w:ascii="Arial" w:hAnsi="Arial" w:cs="Arial"/>
          <w:b/>
          <w:sz w:val="20"/>
          <w:szCs w:val="20"/>
        </w:rPr>
      </w:pPr>
    </w:p>
    <w:p w:rsidR="00D44424" w:rsidRPr="00573E20" w:rsidRDefault="00D44424" w:rsidP="004012FE">
      <w:pPr>
        <w:rPr>
          <w:rFonts w:ascii="Arial" w:hAnsi="Arial" w:cs="Arial"/>
          <w:b/>
          <w:sz w:val="20"/>
          <w:szCs w:val="20"/>
        </w:rPr>
      </w:pPr>
    </w:p>
    <w:p w:rsidR="004012FE" w:rsidRPr="00573E20" w:rsidRDefault="004012FE" w:rsidP="004012FE">
      <w:pPr>
        <w:rPr>
          <w:rFonts w:ascii="Arial" w:hAnsi="Arial" w:cs="Arial"/>
          <w:b/>
          <w:sz w:val="20"/>
          <w:szCs w:val="20"/>
        </w:rPr>
      </w:pPr>
    </w:p>
    <w:tbl>
      <w:tblPr>
        <w:tblStyle w:val="Tabelraster"/>
        <w:tblW w:w="0" w:type="auto"/>
        <w:tblLook w:val="04A0" w:firstRow="1" w:lastRow="0" w:firstColumn="1" w:lastColumn="0" w:noHBand="0" w:noVBand="1"/>
      </w:tblPr>
      <w:tblGrid>
        <w:gridCol w:w="9551"/>
      </w:tblGrid>
      <w:tr w:rsidR="004012FE" w:rsidRPr="00573E20" w:rsidTr="006F31C9">
        <w:tc>
          <w:tcPr>
            <w:tcW w:w="9551" w:type="dxa"/>
            <w:shd w:val="clear" w:color="auto" w:fill="404040" w:themeFill="text1" w:themeFillTint="BF"/>
          </w:tcPr>
          <w:p w:rsidR="004012FE" w:rsidRPr="00573E20" w:rsidRDefault="004012FE" w:rsidP="006F31C9">
            <w:pPr>
              <w:jc w:val="center"/>
              <w:rPr>
                <w:rFonts w:ascii="Arial" w:hAnsi="Arial" w:cs="Arial"/>
                <w:b/>
                <w:color w:val="FFFFFF" w:themeColor="background1"/>
                <w:sz w:val="28"/>
                <w:szCs w:val="28"/>
              </w:rPr>
            </w:pPr>
            <w:r w:rsidRPr="00573E20">
              <w:rPr>
                <w:rFonts w:ascii="Arial" w:hAnsi="Arial" w:cs="Arial"/>
                <w:b/>
                <w:color w:val="FFFFFF" w:themeColor="background1"/>
                <w:sz w:val="28"/>
                <w:szCs w:val="28"/>
              </w:rPr>
              <w:lastRenderedPageBreak/>
              <w:t>TOELICHTING</w:t>
            </w:r>
          </w:p>
          <w:p w:rsidR="004012FE" w:rsidRPr="00D44424" w:rsidRDefault="004012FE" w:rsidP="00D44424">
            <w:pPr>
              <w:jc w:val="center"/>
              <w:rPr>
                <w:rFonts w:ascii="Arial" w:hAnsi="Arial" w:cs="Arial"/>
                <w:b/>
                <w:color w:val="FFFFFF" w:themeColor="background1"/>
                <w:szCs w:val="20"/>
              </w:rPr>
            </w:pPr>
            <w:r w:rsidRPr="00573E20">
              <w:rPr>
                <w:rFonts w:ascii="Arial" w:hAnsi="Arial" w:cs="Arial"/>
                <w:b/>
                <w:color w:val="FFFFFF" w:themeColor="background1"/>
                <w:sz w:val="28"/>
                <w:szCs w:val="28"/>
              </w:rPr>
              <w:t xml:space="preserve">* </w:t>
            </w:r>
            <w:r w:rsidRPr="00573E20">
              <w:rPr>
                <w:rFonts w:ascii="Arial" w:hAnsi="Arial" w:cs="Arial"/>
                <w:color w:val="FFFFFF" w:themeColor="background1"/>
                <w:sz w:val="28"/>
                <w:szCs w:val="28"/>
              </w:rPr>
              <w:t xml:space="preserve">dit gedeelte niet meezenden! </w:t>
            </w:r>
            <w:r w:rsidRPr="00573E20">
              <w:rPr>
                <w:rFonts w:ascii="Arial" w:hAnsi="Arial" w:cs="Arial"/>
                <w:b/>
                <w:color w:val="FFFFFF" w:themeColor="background1"/>
                <w:sz w:val="28"/>
                <w:szCs w:val="28"/>
              </w:rPr>
              <w:t>*</w:t>
            </w:r>
          </w:p>
        </w:tc>
      </w:tr>
    </w:tbl>
    <w:p w:rsidR="004012FE" w:rsidRPr="00573E20" w:rsidRDefault="004012FE" w:rsidP="004012FE">
      <w:pPr>
        <w:rPr>
          <w:rFonts w:ascii="Arial" w:hAnsi="Arial" w:cs="Arial"/>
          <w:b/>
          <w:sz w:val="20"/>
          <w:szCs w:val="20"/>
        </w:rPr>
      </w:pPr>
    </w:p>
    <w:p w:rsidR="004012FE" w:rsidRPr="00573E20" w:rsidRDefault="004012FE" w:rsidP="004012FE">
      <w:pPr>
        <w:pStyle w:val="Lijstalinea"/>
        <w:numPr>
          <w:ilvl w:val="0"/>
          <w:numId w:val="6"/>
        </w:numPr>
        <w:ind w:left="567" w:hanging="283"/>
        <w:rPr>
          <w:rFonts w:ascii="Arial" w:hAnsi="Arial" w:cs="Arial"/>
          <w:sz w:val="18"/>
          <w:szCs w:val="18"/>
        </w:rPr>
      </w:pPr>
      <w:r w:rsidRPr="00573E20">
        <w:rPr>
          <w:rFonts w:ascii="Arial" w:hAnsi="Arial" w:cs="Arial"/>
          <w:i/>
          <w:sz w:val="18"/>
          <w:szCs w:val="18"/>
        </w:rPr>
        <w:t>het bereik van de activiteit</w:t>
      </w:r>
      <w:r w:rsidRPr="00573E20">
        <w:rPr>
          <w:rFonts w:ascii="Arial" w:hAnsi="Arial" w:cs="Arial"/>
          <w:sz w:val="18"/>
          <w:szCs w:val="18"/>
        </w:rPr>
        <w:t>, gemeten in deelnemer-uren (te weten: aantal deelnemers per keer * duur activiteit per keer * aantal keren dat een activiteit plaatsheeft in een jaar);</w:t>
      </w:r>
    </w:p>
    <w:p w:rsidR="004012FE" w:rsidRPr="00573E20" w:rsidRDefault="004012FE" w:rsidP="004012FE">
      <w:pPr>
        <w:pStyle w:val="Lijstalinea"/>
        <w:numPr>
          <w:ilvl w:val="0"/>
          <w:numId w:val="6"/>
        </w:numPr>
        <w:ind w:left="567" w:hanging="283"/>
        <w:rPr>
          <w:rFonts w:ascii="Arial" w:hAnsi="Arial" w:cs="Arial"/>
          <w:sz w:val="18"/>
          <w:szCs w:val="18"/>
        </w:rPr>
      </w:pPr>
      <w:r w:rsidRPr="00573E20">
        <w:rPr>
          <w:rFonts w:ascii="Arial" w:hAnsi="Arial" w:cs="Arial"/>
          <w:sz w:val="18"/>
          <w:szCs w:val="18"/>
        </w:rPr>
        <w:t xml:space="preserve">het gegeven of er een </w:t>
      </w:r>
      <w:r w:rsidRPr="00573E20">
        <w:rPr>
          <w:rFonts w:ascii="Arial" w:hAnsi="Arial" w:cs="Arial"/>
          <w:i/>
          <w:sz w:val="18"/>
          <w:szCs w:val="18"/>
        </w:rPr>
        <w:t>(extra kwetsbare) doelgroep</w:t>
      </w:r>
      <w:r w:rsidRPr="00573E20">
        <w:rPr>
          <w:rFonts w:ascii="Arial" w:hAnsi="Arial" w:cs="Arial"/>
          <w:sz w:val="18"/>
          <w:szCs w:val="18"/>
        </w:rPr>
        <w:t xml:space="preserve"> wordt bediend met de activiteit;</w:t>
      </w:r>
    </w:p>
    <w:p w:rsidR="004012FE" w:rsidRPr="00573E20" w:rsidRDefault="004012FE" w:rsidP="004012FE">
      <w:pPr>
        <w:pStyle w:val="Lijstalinea"/>
        <w:numPr>
          <w:ilvl w:val="0"/>
          <w:numId w:val="6"/>
        </w:numPr>
        <w:ind w:left="567" w:hanging="283"/>
        <w:rPr>
          <w:rFonts w:ascii="Arial" w:hAnsi="Arial" w:cs="Arial"/>
          <w:sz w:val="18"/>
          <w:szCs w:val="18"/>
        </w:rPr>
      </w:pPr>
      <w:r w:rsidRPr="00573E20">
        <w:rPr>
          <w:rFonts w:ascii="Arial" w:hAnsi="Arial" w:cs="Arial"/>
          <w:sz w:val="18"/>
          <w:szCs w:val="18"/>
        </w:rPr>
        <w:t>de mate waarin de activiteit een '</w:t>
      </w:r>
      <w:r w:rsidRPr="00573E20">
        <w:rPr>
          <w:rFonts w:ascii="Arial" w:hAnsi="Arial" w:cs="Arial"/>
          <w:i/>
          <w:sz w:val="18"/>
          <w:szCs w:val="18"/>
        </w:rPr>
        <w:t>inclusieve samenleving</w:t>
      </w:r>
      <w:r w:rsidRPr="00573E20">
        <w:rPr>
          <w:rFonts w:ascii="Arial" w:hAnsi="Arial" w:cs="Arial"/>
          <w:sz w:val="18"/>
          <w:szCs w:val="18"/>
        </w:rPr>
        <w:t>' bewerkstelligt/gericht is op integratie van doelgroepen van inwoners in de lokale samenleving als geheel;</w:t>
      </w:r>
    </w:p>
    <w:p w:rsidR="004012FE" w:rsidRPr="00573E20" w:rsidRDefault="004012FE" w:rsidP="004012FE">
      <w:pPr>
        <w:pStyle w:val="Lijstalinea"/>
        <w:numPr>
          <w:ilvl w:val="0"/>
          <w:numId w:val="6"/>
        </w:numPr>
        <w:ind w:left="567" w:hanging="283"/>
        <w:rPr>
          <w:rFonts w:ascii="Arial" w:hAnsi="Arial" w:cs="Arial"/>
          <w:sz w:val="18"/>
          <w:szCs w:val="18"/>
        </w:rPr>
      </w:pPr>
      <w:r w:rsidRPr="00573E20">
        <w:rPr>
          <w:rFonts w:ascii="Arial" w:hAnsi="Arial" w:cs="Arial"/>
          <w:sz w:val="18"/>
          <w:szCs w:val="18"/>
        </w:rPr>
        <w:t xml:space="preserve">de mate van </w:t>
      </w:r>
      <w:r w:rsidRPr="00573E20">
        <w:rPr>
          <w:rFonts w:ascii="Arial" w:hAnsi="Arial" w:cs="Arial"/>
          <w:i/>
          <w:sz w:val="18"/>
          <w:szCs w:val="18"/>
        </w:rPr>
        <w:t>samenwerking met andere instellingen</w:t>
      </w:r>
      <w:r w:rsidRPr="00573E20">
        <w:rPr>
          <w:rFonts w:ascii="Arial" w:hAnsi="Arial" w:cs="Arial"/>
          <w:sz w:val="18"/>
          <w:szCs w:val="18"/>
        </w:rPr>
        <w:t xml:space="preserve"> die zich inzetten voor het bereiken van door de gemeenteraad bepaalde maatschappelijke effecten voor het Sociaal Domein;</w:t>
      </w:r>
    </w:p>
    <w:p w:rsidR="004012FE" w:rsidRPr="00573E20" w:rsidRDefault="004012FE" w:rsidP="004012FE">
      <w:pPr>
        <w:pStyle w:val="Lijstalinea"/>
        <w:numPr>
          <w:ilvl w:val="0"/>
          <w:numId w:val="6"/>
        </w:numPr>
        <w:ind w:left="567" w:hanging="283"/>
        <w:rPr>
          <w:rFonts w:ascii="Arial" w:hAnsi="Arial" w:cs="Arial"/>
          <w:sz w:val="18"/>
          <w:szCs w:val="18"/>
        </w:rPr>
      </w:pPr>
      <w:r w:rsidRPr="00573E20">
        <w:rPr>
          <w:rFonts w:ascii="Arial" w:hAnsi="Arial" w:cs="Arial"/>
          <w:sz w:val="18"/>
          <w:szCs w:val="18"/>
        </w:rPr>
        <w:t xml:space="preserve">de noodzaak van het maken van </w:t>
      </w:r>
      <w:r w:rsidRPr="00573E20">
        <w:rPr>
          <w:rFonts w:ascii="Arial" w:hAnsi="Arial" w:cs="Arial"/>
          <w:i/>
          <w:sz w:val="18"/>
          <w:szCs w:val="18"/>
        </w:rPr>
        <w:t>extra kosten</w:t>
      </w:r>
      <w:r w:rsidRPr="00573E20">
        <w:rPr>
          <w:rFonts w:ascii="Arial" w:hAnsi="Arial" w:cs="Arial"/>
          <w:sz w:val="18"/>
          <w:szCs w:val="18"/>
        </w:rPr>
        <w:t xml:space="preserve"> die met de aard van de activiteit samenhangen.</w:t>
      </w:r>
    </w:p>
    <w:p w:rsidR="004012FE" w:rsidRPr="00D44424" w:rsidRDefault="004012FE" w:rsidP="004012FE">
      <w:pPr>
        <w:numPr>
          <w:ilvl w:val="0"/>
          <w:numId w:val="5"/>
        </w:numPr>
        <w:rPr>
          <w:rFonts w:ascii="Arial" w:hAnsi="Arial" w:cs="Arial"/>
          <w:i/>
          <w:sz w:val="18"/>
          <w:szCs w:val="18"/>
        </w:rPr>
      </w:pPr>
      <w:r w:rsidRPr="00573E20">
        <w:rPr>
          <w:rFonts w:ascii="Arial" w:hAnsi="Arial" w:cs="Arial"/>
          <w:sz w:val="18"/>
          <w:szCs w:val="18"/>
        </w:rPr>
        <w:t>In totaal kunnen voor deze vijf onderdelen maximaal 100 punten worden behaald.</w:t>
      </w:r>
      <w:r w:rsidRPr="00573E20">
        <w:rPr>
          <w:rFonts w:ascii="Arial" w:hAnsi="Arial" w:cs="Arial"/>
          <w:sz w:val="18"/>
          <w:szCs w:val="18"/>
        </w:rPr>
        <w:br/>
        <w:t xml:space="preserve">Het maximumaantal punten per onderdeel kan per beleidsonderdeel verschillen. In de paragrafen </w:t>
      </w:r>
      <w:r w:rsidR="00D44424">
        <w:rPr>
          <w:rFonts w:ascii="Arial" w:hAnsi="Arial" w:cs="Arial"/>
          <w:sz w:val="18"/>
          <w:szCs w:val="18"/>
        </w:rPr>
        <w:t>2</w:t>
      </w:r>
      <w:r w:rsidRPr="00573E20">
        <w:rPr>
          <w:rFonts w:ascii="Arial" w:hAnsi="Arial" w:cs="Arial"/>
          <w:sz w:val="18"/>
          <w:szCs w:val="18"/>
        </w:rPr>
        <w:t>.</w:t>
      </w:r>
      <w:r w:rsidR="00D44424">
        <w:rPr>
          <w:rFonts w:ascii="Arial" w:hAnsi="Arial" w:cs="Arial"/>
          <w:sz w:val="18"/>
          <w:szCs w:val="18"/>
        </w:rPr>
        <w:t>3.4 (Jeugd)</w:t>
      </w:r>
      <w:r w:rsidRPr="00573E20">
        <w:rPr>
          <w:rFonts w:ascii="Arial" w:hAnsi="Arial" w:cs="Arial"/>
          <w:sz w:val="18"/>
          <w:szCs w:val="18"/>
        </w:rPr>
        <w:t xml:space="preserve">, </w:t>
      </w:r>
      <w:r w:rsidR="00D44424">
        <w:rPr>
          <w:rFonts w:ascii="Arial" w:hAnsi="Arial" w:cs="Arial"/>
          <w:sz w:val="18"/>
          <w:szCs w:val="18"/>
        </w:rPr>
        <w:t>2.4.4 (Maatschappelijke ondersteuning en Gezondheid), 3.1.5</w:t>
      </w:r>
      <w:r w:rsidRPr="00573E20">
        <w:rPr>
          <w:rFonts w:ascii="Arial" w:hAnsi="Arial" w:cs="Arial"/>
          <w:sz w:val="18"/>
          <w:szCs w:val="18"/>
        </w:rPr>
        <w:t xml:space="preserve"> </w:t>
      </w:r>
      <w:r w:rsidR="00D44424">
        <w:rPr>
          <w:rFonts w:ascii="Arial" w:hAnsi="Arial" w:cs="Arial"/>
          <w:sz w:val="18"/>
          <w:szCs w:val="18"/>
        </w:rPr>
        <w:t xml:space="preserve">(Wijk- en buurtwerk) </w:t>
      </w:r>
      <w:r w:rsidRPr="00573E20">
        <w:rPr>
          <w:rFonts w:ascii="Arial" w:hAnsi="Arial" w:cs="Arial"/>
          <w:sz w:val="18"/>
          <w:szCs w:val="18"/>
        </w:rPr>
        <w:t xml:space="preserve">en </w:t>
      </w:r>
      <w:r w:rsidR="00D44424">
        <w:rPr>
          <w:rFonts w:ascii="Arial" w:hAnsi="Arial" w:cs="Arial"/>
          <w:sz w:val="18"/>
          <w:szCs w:val="18"/>
        </w:rPr>
        <w:t xml:space="preserve">3.3.7 (Cultuur rn Evenementen) </w:t>
      </w:r>
      <w:r w:rsidRPr="00573E20">
        <w:rPr>
          <w:rFonts w:ascii="Arial" w:hAnsi="Arial" w:cs="Arial"/>
          <w:sz w:val="18"/>
          <w:szCs w:val="18"/>
        </w:rPr>
        <w:t>worden per beleidsonderdeel de betreffende onderverdelingen genoemd.</w:t>
      </w:r>
      <w:r w:rsidR="00D44424">
        <w:rPr>
          <w:rFonts w:ascii="Arial" w:hAnsi="Arial" w:cs="Arial"/>
          <w:sz w:val="18"/>
          <w:szCs w:val="18"/>
        </w:rPr>
        <w:br/>
      </w:r>
      <w:r w:rsidR="00D44424" w:rsidRPr="00D44424">
        <w:rPr>
          <w:rFonts w:ascii="Arial" w:hAnsi="Arial" w:cs="Arial"/>
          <w:i/>
          <w:sz w:val="18"/>
          <w:szCs w:val="18"/>
        </w:rPr>
        <w:t>NB: voor het beleidsonderdeel 'Werk&amp;inkomen en inburgering' geldt geen puntensysteem voor de activiteitensubsidies.</w:t>
      </w:r>
    </w:p>
    <w:p w:rsidR="004012FE" w:rsidRPr="00573E20" w:rsidRDefault="004012FE" w:rsidP="004012FE">
      <w:pPr>
        <w:numPr>
          <w:ilvl w:val="0"/>
          <w:numId w:val="5"/>
        </w:numPr>
        <w:rPr>
          <w:rFonts w:ascii="Arial" w:hAnsi="Arial" w:cs="Arial"/>
          <w:sz w:val="18"/>
          <w:szCs w:val="18"/>
        </w:rPr>
      </w:pPr>
      <w:r w:rsidRPr="00573E20">
        <w:rPr>
          <w:rFonts w:ascii="Arial" w:hAnsi="Arial" w:cs="Arial"/>
          <w:sz w:val="18"/>
          <w:szCs w:val="18"/>
        </w:rPr>
        <w:t>De hoogte van het subsidiebedrag wordt als volgt berekend: het aantal punten berekend op basis van lid 1 wordt vermenigvuldigd met het door het college vastgestelde normbedrag van</w:t>
      </w:r>
      <w:r w:rsidRPr="00573E20">
        <w:rPr>
          <w:rFonts w:ascii="Arial" w:hAnsi="Arial" w:cs="Arial"/>
          <w:sz w:val="18"/>
          <w:szCs w:val="18"/>
        </w:rPr>
        <w:br/>
        <w:t>€ 50 (daarmee is het maximale bedrag voor een activiteitensubsidie in principe € 5.000).</w:t>
      </w:r>
    </w:p>
    <w:p w:rsidR="004012FE" w:rsidRPr="00573E20" w:rsidRDefault="004012FE" w:rsidP="004012FE">
      <w:pPr>
        <w:numPr>
          <w:ilvl w:val="0"/>
          <w:numId w:val="5"/>
        </w:numPr>
        <w:rPr>
          <w:rFonts w:ascii="Arial" w:hAnsi="Arial" w:cs="Arial"/>
          <w:sz w:val="18"/>
          <w:szCs w:val="18"/>
        </w:rPr>
      </w:pPr>
      <w:r w:rsidRPr="00573E20">
        <w:rPr>
          <w:rFonts w:ascii="Arial" w:hAnsi="Arial" w:cs="Arial"/>
          <w:sz w:val="18"/>
          <w:szCs w:val="18"/>
        </w:rPr>
        <w:t>Wanneer het bedrag dat uit de berekening komt hoger is dan het aangegeven of blijkende tekort op de begroting van de instelling, wordt maximaal dit tekort als subsidie verwerkt, waarbij het tekort slechts betrekking heeft op de kosten die naar het oordeel van het college noodzakelijk zijn voor het doen slagen van de activiteit.</w:t>
      </w:r>
    </w:p>
    <w:p w:rsidR="004012FE" w:rsidRPr="00573E20" w:rsidRDefault="004012FE" w:rsidP="004012FE">
      <w:pPr>
        <w:rPr>
          <w:rFonts w:ascii="Arial" w:hAnsi="Arial" w:cs="Arial"/>
          <w:sz w:val="18"/>
          <w:szCs w:val="18"/>
        </w:rPr>
      </w:pPr>
    </w:p>
    <w:p w:rsidR="004012FE" w:rsidRPr="00573E20" w:rsidRDefault="004012FE" w:rsidP="004012FE">
      <w:pPr>
        <w:rPr>
          <w:rFonts w:ascii="Arial" w:hAnsi="Arial" w:cs="Arial"/>
          <w:b/>
          <w:sz w:val="20"/>
          <w:szCs w:val="20"/>
        </w:rPr>
      </w:pPr>
    </w:p>
    <w:p w:rsidR="004012FE" w:rsidRPr="00573E20" w:rsidRDefault="004012FE" w:rsidP="004012FE">
      <w:pPr>
        <w:ind w:left="426" w:hanging="426"/>
        <w:outlineLvl w:val="0"/>
        <w:rPr>
          <w:rFonts w:ascii="Arial" w:hAnsi="Arial" w:cs="Arial"/>
          <w:b/>
          <w:sz w:val="24"/>
        </w:rPr>
      </w:pPr>
      <w:r w:rsidRPr="00573E20">
        <w:rPr>
          <w:rFonts w:ascii="Arial" w:hAnsi="Arial" w:cs="Arial"/>
          <w:b/>
          <w:sz w:val="24"/>
        </w:rPr>
        <w:t>4.</w:t>
      </w:r>
      <w:r w:rsidRPr="00573E20">
        <w:rPr>
          <w:rFonts w:ascii="Arial" w:hAnsi="Arial" w:cs="Arial"/>
          <w:b/>
          <w:sz w:val="24"/>
        </w:rPr>
        <w:tab/>
        <w:t>Bijvoegen bij eerste aanvraag</w:t>
      </w:r>
    </w:p>
    <w:p w:rsidR="004012FE" w:rsidRPr="00573E20" w:rsidRDefault="004012FE" w:rsidP="004012FE">
      <w:pPr>
        <w:outlineLvl w:val="0"/>
        <w:rPr>
          <w:rFonts w:ascii="Arial" w:hAnsi="Arial" w:cs="Arial"/>
          <w:sz w:val="20"/>
          <w:szCs w:val="20"/>
        </w:rPr>
      </w:pPr>
      <w:r w:rsidRPr="00573E20">
        <w:rPr>
          <w:rFonts w:ascii="Arial" w:hAnsi="Arial" w:cs="Arial"/>
          <w:sz w:val="20"/>
          <w:szCs w:val="20"/>
        </w:rPr>
        <w:t xml:space="preserve">U dient bij een </w:t>
      </w:r>
      <w:r w:rsidRPr="007A7D24">
        <w:rPr>
          <w:rFonts w:ascii="Arial" w:hAnsi="Arial" w:cs="Arial"/>
          <w:i/>
          <w:sz w:val="20"/>
          <w:szCs w:val="20"/>
          <w:u w:val="single"/>
        </w:rPr>
        <w:t>eerste</w:t>
      </w:r>
      <w:r w:rsidRPr="00573E20">
        <w:rPr>
          <w:rFonts w:ascii="Arial" w:hAnsi="Arial" w:cs="Arial"/>
          <w:sz w:val="20"/>
          <w:szCs w:val="20"/>
        </w:rPr>
        <w:t xml:space="preserve"> subsidieaanvraag bij te voegen: </w:t>
      </w:r>
    </w:p>
    <w:p w:rsidR="004012FE" w:rsidRPr="00573E20" w:rsidRDefault="004012FE" w:rsidP="004012FE">
      <w:pPr>
        <w:pStyle w:val="Lijstalinea"/>
        <w:numPr>
          <w:ilvl w:val="0"/>
          <w:numId w:val="4"/>
        </w:numPr>
        <w:outlineLvl w:val="0"/>
        <w:rPr>
          <w:rFonts w:ascii="Arial" w:hAnsi="Arial" w:cs="Arial"/>
          <w:sz w:val="20"/>
          <w:szCs w:val="20"/>
        </w:rPr>
      </w:pPr>
      <w:r w:rsidRPr="00573E20">
        <w:rPr>
          <w:rFonts w:ascii="Arial" w:hAnsi="Arial" w:cs="Arial"/>
          <w:sz w:val="20"/>
          <w:szCs w:val="20"/>
        </w:rPr>
        <w:t>de statuten van uw instelling /stichting/vereniging;</w:t>
      </w:r>
    </w:p>
    <w:p w:rsidR="004012FE" w:rsidRPr="00573E20" w:rsidRDefault="004012FE" w:rsidP="004012FE">
      <w:pPr>
        <w:pStyle w:val="Lijstalinea"/>
        <w:numPr>
          <w:ilvl w:val="0"/>
          <w:numId w:val="4"/>
        </w:numPr>
        <w:outlineLvl w:val="0"/>
        <w:rPr>
          <w:rFonts w:ascii="Arial" w:hAnsi="Arial" w:cs="Arial"/>
          <w:sz w:val="20"/>
          <w:szCs w:val="20"/>
        </w:rPr>
      </w:pPr>
      <w:r w:rsidRPr="00573E20">
        <w:rPr>
          <w:rFonts w:ascii="Arial" w:hAnsi="Arial" w:cs="Arial"/>
          <w:sz w:val="20"/>
          <w:szCs w:val="20"/>
        </w:rPr>
        <w:t>oprichtingsakte</w:t>
      </w:r>
      <w:r w:rsidR="00B50A6B">
        <w:rPr>
          <w:rFonts w:ascii="Arial" w:hAnsi="Arial" w:cs="Arial"/>
          <w:sz w:val="20"/>
          <w:szCs w:val="20"/>
        </w:rPr>
        <w:t>;</w:t>
      </w:r>
    </w:p>
    <w:p w:rsidR="004012FE" w:rsidRPr="00573E20" w:rsidRDefault="004012FE" w:rsidP="004012FE">
      <w:pPr>
        <w:pStyle w:val="Lijstalinea"/>
        <w:numPr>
          <w:ilvl w:val="0"/>
          <w:numId w:val="4"/>
        </w:numPr>
        <w:outlineLvl w:val="0"/>
        <w:rPr>
          <w:rFonts w:ascii="Arial" w:hAnsi="Arial" w:cs="Arial"/>
          <w:sz w:val="20"/>
          <w:szCs w:val="20"/>
        </w:rPr>
      </w:pPr>
      <w:r w:rsidRPr="00573E20">
        <w:rPr>
          <w:rFonts w:ascii="Arial" w:hAnsi="Arial" w:cs="Arial"/>
          <w:sz w:val="20"/>
          <w:szCs w:val="20"/>
        </w:rPr>
        <w:t>jaarverslag en jaarrekening met balans van het voorgaande jaar.</w:t>
      </w:r>
    </w:p>
    <w:p w:rsidR="004012FE" w:rsidRPr="00573E20" w:rsidRDefault="004012FE" w:rsidP="004012FE">
      <w:pPr>
        <w:rPr>
          <w:rFonts w:ascii="Arial" w:hAnsi="Arial" w:cs="Arial"/>
          <w:sz w:val="20"/>
          <w:szCs w:val="20"/>
        </w:rPr>
      </w:pPr>
    </w:p>
    <w:p w:rsidR="004012FE" w:rsidRPr="00573E20" w:rsidRDefault="004012FE" w:rsidP="004012FE">
      <w:pPr>
        <w:rPr>
          <w:rFonts w:ascii="Arial" w:hAnsi="Arial" w:cs="Arial"/>
          <w:sz w:val="20"/>
          <w:szCs w:val="20"/>
        </w:rPr>
      </w:pPr>
    </w:p>
    <w:p w:rsidR="004012FE" w:rsidRPr="00573E20" w:rsidRDefault="004012FE" w:rsidP="004012FE">
      <w:pPr>
        <w:ind w:left="426" w:hanging="426"/>
        <w:outlineLvl w:val="0"/>
        <w:rPr>
          <w:rFonts w:ascii="Arial" w:hAnsi="Arial" w:cs="Arial"/>
          <w:b/>
          <w:sz w:val="24"/>
        </w:rPr>
      </w:pPr>
      <w:r w:rsidRPr="00573E20">
        <w:rPr>
          <w:rFonts w:ascii="Arial" w:hAnsi="Arial" w:cs="Arial"/>
          <w:b/>
          <w:sz w:val="24"/>
        </w:rPr>
        <w:t>5.</w:t>
      </w:r>
      <w:r w:rsidRPr="00573E20">
        <w:rPr>
          <w:rFonts w:ascii="Arial" w:hAnsi="Arial" w:cs="Arial"/>
          <w:b/>
          <w:sz w:val="24"/>
        </w:rPr>
        <w:tab/>
        <w:t>Informatie opvragen</w:t>
      </w:r>
    </w:p>
    <w:p w:rsidR="005F3CBA" w:rsidRDefault="004012FE" w:rsidP="004012FE">
      <w:pPr>
        <w:rPr>
          <w:rFonts w:ascii="Arial" w:hAnsi="Arial" w:cs="Arial"/>
          <w:sz w:val="20"/>
          <w:szCs w:val="20"/>
        </w:rPr>
      </w:pPr>
      <w:r w:rsidRPr="00573E20">
        <w:rPr>
          <w:rFonts w:ascii="Arial" w:hAnsi="Arial" w:cs="Arial"/>
          <w:sz w:val="20"/>
          <w:szCs w:val="20"/>
        </w:rPr>
        <w:t>Mochten u zaken niet duidelijk zijn, dan kunt u altijd contact opnemen me</w:t>
      </w:r>
      <w:r w:rsidR="00371368">
        <w:rPr>
          <w:rFonts w:ascii="Arial" w:hAnsi="Arial" w:cs="Arial"/>
          <w:sz w:val="20"/>
          <w:szCs w:val="20"/>
        </w:rPr>
        <w:t>t één van onze beleidsadviseur</w:t>
      </w:r>
      <w:r w:rsidRPr="00573E20">
        <w:rPr>
          <w:rFonts w:ascii="Arial" w:hAnsi="Arial" w:cs="Arial"/>
          <w:sz w:val="20"/>
          <w:szCs w:val="20"/>
        </w:rPr>
        <w:t xml:space="preserve">s, </w:t>
      </w:r>
      <w:r w:rsidR="005F3CBA">
        <w:rPr>
          <w:rFonts w:ascii="Arial" w:hAnsi="Arial" w:cs="Arial"/>
          <w:sz w:val="20"/>
          <w:szCs w:val="20"/>
        </w:rPr>
        <w:t xml:space="preserve">bereikbaar via </w:t>
      </w:r>
      <w:r w:rsidR="005F3CBA" w:rsidRPr="005F3CBA">
        <w:rPr>
          <w:rFonts w:ascii="Arial" w:hAnsi="Arial" w:cs="Arial"/>
          <w:b/>
          <w:sz w:val="20"/>
          <w:szCs w:val="20"/>
        </w:rPr>
        <w:t>0180 - 330 300</w:t>
      </w:r>
      <w:r w:rsidR="005F3CBA">
        <w:rPr>
          <w:rFonts w:ascii="Arial" w:hAnsi="Arial" w:cs="Arial"/>
          <w:sz w:val="20"/>
          <w:szCs w:val="20"/>
        </w:rPr>
        <w:t xml:space="preserve"> of via </w:t>
      </w:r>
      <w:hyperlink r:id="rId9" w:history="1">
        <w:r w:rsidR="005F3CBA" w:rsidRPr="004E344D">
          <w:rPr>
            <w:rStyle w:val="Hyperlink"/>
            <w:rFonts w:ascii="Arial" w:hAnsi="Arial" w:cs="Arial"/>
            <w:sz w:val="20"/>
            <w:szCs w:val="20"/>
          </w:rPr>
          <w:t>gemeente@zuidplas.nl</w:t>
        </w:r>
      </w:hyperlink>
      <w:r w:rsidR="005F3CBA">
        <w:rPr>
          <w:rFonts w:ascii="Arial" w:hAnsi="Arial" w:cs="Arial"/>
          <w:sz w:val="20"/>
          <w:szCs w:val="20"/>
        </w:rPr>
        <w:t xml:space="preserve">. </w:t>
      </w:r>
    </w:p>
    <w:p w:rsidR="004012FE" w:rsidRPr="00573E20" w:rsidRDefault="005F3CBA" w:rsidP="004012FE">
      <w:pPr>
        <w:rPr>
          <w:rFonts w:ascii="Arial" w:hAnsi="Arial" w:cs="Arial"/>
          <w:sz w:val="20"/>
          <w:szCs w:val="20"/>
        </w:rPr>
      </w:pPr>
      <w:r>
        <w:rPr>
          <w:rFonts w:ascii="Arial" w:hAnsi="Arial" w:cs="Arial"/>
          <w:sz w:val="20"/>
          <w:szCs w:val="20"/>
        </w:rPr>
        <w:t>Hieronder de verdeling over de beleidsterreinen</w:t>
      </w:r>
      <w:r w:rsidR="004012FE" w:rsidRPr="00573E20">
        <w:rPr>
          <w:rFonts w:ascii="Arial" w:hAnsi="Arial" w:cs="Arial"/>
          <w:sz w:val="20"/>
          <w:szCs w:val="20"/>
        </w:rPr>
        <w:t>:</w:t>
      </w:r>
    </w:p>
    <w:p w:rsidR="004012FE" w:rsidRPr="00573E20" w:rsidRDefault="004012FE" w:rsidP="004012FE">
      <w:pPr>
        <w:rPr>
          <w:rFonts w:ascii="Arial" w:hAnsi="Arial" w:cs="Arial"/>
          <w:sz w:val="20"/>
          <w:szCs w:val="20"/>
        </w:rPr>
      </w:pPr>
    </w:p>
    <w:tbl>
      <w:tblPr>
        <w:tblStyle w:val="Tabelraster"/>
        <w:tblW w:w="9639" w:type="dxa"/>
        <w:tblInd w:w="108" w:type="dxa"/>
        <w:tblLayout w:type="fixed"/>
        <w:tblLook w:val="01E0" w:firstRow="1" w:lastRow="1" w:firstColumn="1" w:lastColumn="1" w:noHBand="0" w:noVBand="0"/>
      </w:tblPr>
      <w:tblGrid>
        <w:gridCol w:w="4111"/>
        <w:gridCol w:w="5528"/>
      </w:tblGrid>
      <w:tr w:rsidR="00300A75" w:rsidRPr="00573E20" w:rsidTr="005F3CBA">
        <w:tc>
          <w:tcPr>
            <w:tcW w:w="4111" w:type="dxa"/>
          </w:tcPr>
          <w:p w:rsidR="00300A75" w:rsidRPr="00573E20" w:rsidRDefault="00300A75" w:rsidP="006F31C9">
            <w:pPr>
              <w:rPr>
                <w:rFonts w:ascii="Arial" w:hAnsi="Arial" w:cs="Arial"/>
                <w:b/>
                <w:szCs w:val="20"/>
              </w:rPr>
            </w:pPr>
            <w:r w:rsidRPr="00573E20">
              <w:rPr>
                <w:rFonts w:ascii="Arial" w:hAnsi="Arial" w:cs="Arial"/>
                <w:b/>
                <w:szCs w:val="20"/>
              </w:rPr>
              <w:t>beleidsterreinen</w:t>
            </w:r>
          </w:p>
        </w:tc>
        <w:tc>
          <w:tcPr>
            <w:tcW w:w="5528" w:type="dxa"/>
          </w:tcPr>
          <w:p w:rsidR="00300A75" w:rsidRPr="00573E20" w:rsidRDefault="00300A75" w:rsidP="00CD38FA">
            <w:pPr>
              <w:rPr>
                <w:rFonts w:ascii="Arial" w:hAnsi="Arial" w:cs="Arial"/>
                <w:b/>
                <w:szCs w:val="20"/>
              </w:rPr>
            </w:pPr>
            <w:r w:rsidRPr="00573E20">
              <w:rPr>
                <w:rFonts w:ascii="Arial" w:hAnsi="Arial" w:cs="Arial"/>
                <w:b/>
                <w:szCs w:val="20"/>
              </w:rPr>
              <w:t>naam</w:t>
            </w:r>
          </w:p>
        </w:tc>
      </w:tr>
      <w:tr w:rsidR="00300A75" w:rsidRPr="00573E20" w:rsidTr="00EA4959">
        <w:tc>
          <w:tcPr>
            <w:tcW w:w="4111" w:type="dxa"/>
            <w:shd w:val="clear" w:color="auto" w:fill="FBD4B4" w:themeFill="accent6" w:themeFillTint="66"/>
            <w:vAlign w:val="center"/>
          </w:tcPr>
          <w:p w:rsidR="00300A75" w:rsidRDefault="00300A75" w:rsidP="00B31FAD">
            <w:pPr>
              <w:rPr>
                <w:rFonts w:ascii="Arial" w:hAnsi="Arial" w:cs="Arial"/>
                <w:sz w:val="18"/>
                <w:szCs w:val="18"/>
              </w:rPr>
            </w:pPr>
            <w:r>
              <w:rPr>
                <w:rFonts w:ascii="Arial" w:hAnsi="Arial" w:cs="Arial"/>
                <w:sz w:val="18"/>
                <w:szCs w:val="18"/>
              </w:rPr>
              <w:t>Werk&amp;inkomen</w:t>
            </w:r>
            <w:r w:rsidR="00B31FAD">
              <w:rPr>
                <w:rFonts w:ascii="Arial" w:hAnsi="Arial" w:cs="Arial"/>
                <w:sz w:val="18"/>
                <w:szCs w:val="18"/>
              </w:rPr>
              <w:t xml:space="preserve"> (armoede&amp;schulden)</w:t>
            </w:r>
          </w:p>
        </w:tc>
        <w:tc>
          <w:tcPr>
            <w:tcW w:w="5528" w:type="dxa"/>
            <w:vAlign w:val="center"/>
          </w:tcPr>
          <w:p w:rsidR="00300A75" w:rsidRPr="005F3CBA" w:rsidRDefault="00300A75" w:rsidP="005F3CBA">
            <w:pPr>
              <w:rPr>
                <w:rFonts w:ascii="Arial" w:hAnsi="Arial" w:cs="Arial"/>
                <w:sz w:val="18"/>
                <w:szCs w:val="18"/>
              </w:rPr>
            </w:pPr>
            <w:r w:rsidRPr="005F3CBA">
              <w:rPr>
                <w:rFonts w:ascii="Arial" w:hAnsi="Arial" w:cs="Arial"/>
                <w:sz w:val="18"/>
                <w:szCs w:val="18"/>
              </w:rPr>
              <w:t>Maureen Val en/of</w:t>
            </w:r>
            <w:r w:rsidR="005F3CBA" w:rsidRPr="005F3CBA">
              <w:rPr>
                <w:rFonts w:ascii="Arial" w:hAnsi="Arial" w:cs="Arial"/>
                <w:sz w:val="18"/>
                <w:szCs w:val="18"/>
              </w:rPr>
              <w:t xml:space="preserve"> </w:t>
            </w:r>
            <w:r w:rsidRPr="005F3CBA">
              <w:rPr>
                <w:rFonts w:ascii="Arial" w:hAnsi="Arial" w:cs="Arial"/>
                <w:sz w:val="18"/>
                <w:szCs w:val="18"/>
              </w:rPr>
              <w:t>Leo Burger</w:t>
            </w:r>
          </w:p>
        </w:tc>
      </w:tr>
      <w:tr w:rsidR="00300A75" w:rsidRPr="00573E20" w:rsidTr="00EA4959">
        <w:tc>
          <w:tcPr>
            <w:tcW w:w="4111" w:type="dxa"/>
            <w:shd w:val="clear" w:color="auto" w:fill="E5B8B7" w:themeFill="accent2" w:themeFillTint="66"/>
            <w:vAlign w:val="center"/>
          </w:tcPr>
          <w:p w:rsidR="00300A75" w:rsidRPr="00FB4D39" w:rsidRDefault="00300A75" w:rsidP="005F3CBA">
            <w:pPr>
              <w:rPr>
                <w:rFonts w:ascii="Arial" w:hAnsi="Arial" w:cs="Arial"/>
                <w:sz w:val="18"/>
                <w:szCs w:val="18"/>
              </w:rPr>
            </w:pPr>
            <w:r w:rsidRPr="00FB4D39">
              <w:rPr>
                <w:rFonts w:ascii="Arial" w:hAnsi="Arial" w:cs="Arial"/>
                <w:sz w:val="18"/>
                <w:szCs w:val="18"/>
              </w:rPr>
              <w:t>Jeugd</w:t>
            </w:r>
            <w:r w:rsidR="00B31FAD">
              <w:rPr>
                <w:rFonts w:ascii="Arial" w:hAnsi="Arial" w:cs="Arial"/>
                <w:sz w:val="18"/>
                <w:szCs w:val="18"/>
              </w:rPr>
              <w:t>activiteiten</w:t>
            </w:r>
          </w:p>
        </w:tc>
        <w:tc>
          <w:tcPr>
            <w:tcW w:w="5528" w:type="dxa"/>
            <w:vAlign w:val="center"/>
          </w:tcPr>
          <w:p w:rsidR="00300A75" w:rsidRPr="005F3CBA" w:rsidRDefault="00300A75" w:rsidP="005F3CBA">
            <w:pPr>
              <w:rPr>
                <w:rFonts w:ascii="Arial" w:hAnsi="Arial" w:cs="Arial"/>
                <w:sz w:val="18"/>
                <w:szCs w:val="18"/>
              </w:rPr>
            </w:pPr>
            <w:r w:rsidRPr="005F3CBA">
              <w:rPr>
                <w:rFonts w:ascii="Arial" w:hAnsi="Arial" w:cs="Arial"/>
                <w:sz w:val="18"/>
                <w:szCs w:val="18"/>
              </w:rPr>
              <w:t>Ynke van den Aardweg</w:t>
            </w:r>
          </w:p>
        </w:tc>
      </w:tr>
      <w:tr w:rsidR="00300A75" w:rsidRPr="00573E20" w:rsidTr="00EA4959">
        <w:tc>
          <w:tcPr>
            <w:tcW w:w="4111" w:type="dxa"/>
            <w:shd w:val="clear" w:color="auto" w:fill="FFFF99"/>
            <w:vAlign w:val="center"/>
          </w:tcPr>
          <w:p w:rsidR="00300A75" w:rsidRPr="00FB4D39" w:rsidRDefault="00300A75" w:rsidP="005F3CBA">
            <w:pPr>
              <w:rPr>
                <w:rFonts w:ascii="Arial" w:hAnsi="Arial" w:cs="Arial"/>
                <w:sz w:val="18"/>
                <w:szCs w:val="18"/>
              </w:rPr>
            </w:pPr>
            <w:r>
              <w:rPr>
                <w:rFonts w:ascii="Arial" w:hAnsi="Arial" w:cs="Arial"/>
                <w:sz w:val="18"/>
                <w:szCs w:val="18"/>
              </w:rPr>
              <w:t xml:space="preserve">Maatschappelijke </w:t>
            </w:r>
            <w:r w:rsidRPr="00FB4D39">
              <w:rPr>
                <w:rFonts w:ascii="Arial" w:hAnsi="Arial" w:cs="Arial"/>
                <w:sz w:val="18"/>
                <w:szCs w:val="18"/>
              </w:rPr>
              <w:t>Ondersteuning</w:t>
            </w:r>
            <w:r>
              <w:rPr>
                <w:rFonts w:ascii="Arial" w:hAnsi="Arial" w:cs="Arial"/>
                <w:sz w:val="18"/>
                <w:szCs w:val="18"/>
              </w:rPr>
              <w:t xml:space="preserve"> &amp; Gezondheid</w:t>
            </w:r>
          </w:p>
        </w:tc>
        <w:tc>
          <w:tcPr>
            <w:tcW w:w="5528" w:type="dxa"/>
            <w:vMerge w:val="restart"/>
            <w:vAlign w:val="center"/>
          </w:tcPr>
          <w:p w:rsidR="00300A75" w:rsidRPr="005F3CBA" w:rsidRDefault="00300A75" w:rsidP="005F3CBA">
            <w:pPr>
              <w:rPr>
                <w:rFonts w:ascii="Arial" w:hAnsi="Arial" w:cs="Arial"/>
                <w:sz w:val="18"/>
                <w:szCs w:val="18"/>
              </w:rPr>
            </w:pPr>
            <w:r w:rsidRPr="005F3CBA">
              <w:rPr>
                <w:rFonts w:ascii="Arial" w:hAnsi="Arial" w:cs="Arial"/>
                <w:sz w:val="18"/>
                <w:szCs w:val="18"/>
              </w:rPr>
              <w:t>Berthilde Borreman</w:t>
            </w:r>
          </w:p>
        </w:tc>
      </w:tr>
      <w:tr w:rsidR="00300A75" w:rsidRPr="00573E20" w:rsidTr="00EA4959">
        <w:tc>
          <w:tcPr>
            <w:tcW w:w="4111" w:type="dxa"/>
            <w:shd w:val="clear" w:color="auto" w:fill="C2D69B" w:themeFill="accent3" w:themeFillTint="99"/>
          </w:tcPr>
          <w:p w:rsidR="00300A75" w:rsidRPr="00FB4D39" w:rsidRDefault="00300A75" w:rsidP="001F103E">
            <w:pPr>
              <w:rPr>
                <w:rFonts w:ascii="Arial" w:hAnsi="Arial" w:cs="Arial"/>
                <w:sz w:val="18"/>
                <w:szCs w:val="18"/>
              </w:rPr>
            </w:pPr>
            <w:r>
              <w:rPr>
                <w:rFonts w:ascii="Arial" w:hAnsi="Arial" w:cs="Arial"/>
                <w:sz w:val="18"/>
                <w:szCs w:val="18"/>
              </w:rPr>
              <w:t>Wijk-</w:t>
            </w:r>
            <w:r w:rsidR="00B31FAD">
              <w:rPr>
                <w:rFonts w:ascii="Arial" w:hAnsi="Arial" w:cs="Arial"/>
                <w:sz w:val="18"/>
                <w:szCs w:val="18"/>
              </w:rPr>
              <w:t>&amp;buurtwerk-activiteiten</w:t>
            </w:r>
          </w:p>
        </w:tc>
        <w:tc>
          <w:tcPr>
            <w:tcW w:w="5528" w:type="dxa"/>
            <w:vMerge/>
            <w:vAlign w:val="center"/>
          </w:tcPr>
          <w:p w:rsidR="00300A75" w:rsidRPr="00FB4D39" w:rsidRDefault="00300A75" w:rsidP="00FB4D39">
            <w:pPr>
              <w:pStyle w:val="Lijstalinea"/>
              <w:numPr>
                <w:ilvl w:val="0"/>
                <w:numId w:val="14"/>
              </w:numPr>
              <w:ind w:left="146" w:hanging="146"/>
              <w:rPr>
                <w:rFonts w:ascii="Arial" w:hAnsi="Arial" w:cs="Arial"/>
                <w:sz w:val="18"/>
                <w:szCs w:val="18"/>
              </w:rPr>
            </w:pPr>
          </w:p>
        </w:tc>
      </w:tr>
      <w:tr w:rsidR="00300A75" w:rsidRPr="00573E20" w:rsidTr="00EA4959">
        <w:trPr>
          <w:trHeight w:val="70"/>
        </w:trPr>
        <w:tc>
          <w:tcPr>
            <w:tcW w:w="4111" w:type="dxa"/>
            <w:shd w:val="clear" w:color="auto" w:fill="B8CCE4" w:themeFill="accent1" w:themeFillTint="66"/>
          </w:tcPr>
          <w:p w:rsidR="00300A75" w:rsidRPr="00FB4D39" w:rsidRDefault="00300A75" w:rsidP="006F31C9">
            <w:pPr>
              <w:rPr>
                <w:rFonts w:ascii="Arial" w:hAnsi="Arial" w:cs="Arial"/>
                <w:sz w:val="18"/>
                <w:szCs w:val="18"/>
              </w:rPr>
            </w:pPr>
            <w:r>
              <w:rPr>
                <w:rFonts w:ascii="Arial" w:hAnsi="Arial" w:cs="Arial"/>
                <w:sz w:val="18"/>
                <w:szCs w:val="18"/>
              </w:rPr>
              <w:t>Cultuur en Evenementen</w:t>
            </w:r>
          </w:p>
        </w:tc>
        <w:tc>
          <w:tcPr>
            <w:tcW w:w="5528" w:type="dxa"/>
            <w:vAlign w:val="center"/>
          </w:tcPr>
          <w:p w:rsidR="00300A75" w:rsidRPr="005F3CBA" w:rsidRDefault="00300A75" w:rsidP="005F3CBA">
            <w:pPr>
              <w:rPr>
                <w:rFonts w:ascii="Arial" w:hAnsi="Arial" w:cs="Arial"/>
                <w:sz w:val="18"/>
                <w:szCs w:val="18"/>
              </w:rPr>
            </w:pPr>
            <w:r w:rsidRPr="005F3CBA">
              <w:rPr>
                <w:rFonts w:ascii="Arial" w:hAnsi="Arial" w:cs="Arial"/>
                <w:sz w:val="18"/>
                <w:szCs w:val="18"/>
              </w:rPr>
              <w:t>Berthilde Borreman (evenementen)</w:t>
            </w:r>
            <w:r w:rsidR="005F3CBA" w:rsidRPr="005F3CBA">
              <w:rPr>
                <w:rFonts w:ascii="Arial" w:hAnsi="Arial" w:cs="Arial"/>
                <w:sz w:val="18"/>
                <w:szCs w:val="18"/>
              </w:rPr>
              <w:t xml:space="preserve"> of </w:t>
            </w:r>
            <w:r w:rsidR="005F3CBA">
              <w:rPr>
                <w:rFonts w:ascii="Arial" w:hAnsi="Arial" w:cs="Arial"/>
                <w:sz w:val="18"/>
                <w:szCs w:val="18"/>
              </w:rPr>
              <w:t>C</w:t>
            </w:r>
            <w:r w:rsidRPr="005F3CBA">
              <w:rPr>
                <w:rFonts w:ascii="Arial" w:hAnsi="Arial" w:cs="Arial"/>
                <w:sz w:val="18"/>
                <w:szCs w:val="18"/>
              </w:rPr>
              <w:t>harlie ter Reegen (cultuur)</w:t>
            </w:r>
          </w:p>
        </w:tc>
      </w:tr>
    </w:tbl>
    <w:p w:rsidR="004012FE" w:rsidRPr="00573E20" w:rsidRDefault="004012FE" w:rsidP="004012FE">
      <w:pPr>
        <w:rPr>
          <w:rFonts w:ascii="Arial" w:hAnsi="Arial" w:cs="Arial"/>
          <w:sz w:val="20"/>
          <w:szCs w:val="20"/>
        </w:rPr>
      </w:pPr>
    </w:p>
    <w:p w:rsidR="004012FE" w:rsidRPr="00573E20" w:rsidRDefault="004012FE" w:rsidP="004012FE">
      <w:pPr>
        <w:rPr>
          <w:rFonts w:ascii="Arial" w:hAnsi="Arial" w:cs="Arial"/>
          <w:sz w:val="20"/>
          <w:szCs w:val="20"/>
        </w:rPr>
      </w:pPr>
    </w:p>
    <w:p w:rsidR="004012FE" w:rsidRPr="00573E20" w:rsidRDefault="004012FE" w:rsidP="004012FE">
      <w:pPr>
        <w:ind w:left="426" w:hanging="426"/>
        <w:outlineLvl w:val="0"/>
        <w:rPr>
          <w:rFonts w:ascii="Arial" w:hAnsi="Arial" w:cs="Arial"/>
          <w:b/>
          <w:sz w:val="24"/>
        </w:rPr>
      </w:pPr>
      <w:r w:rsidRPr="00573E20">
        <w:rPr>
          <w:rFonts w:ascii="Arial" w:hAnsi="Arial" w:cs="Arial"/>
          <w:b/>
          <w:sz w:val="24"/>
        </w:rPr>
        <w:t>6.</w:t>
      </w:r>
      <w:r w:rsidRPr="00573E20">
        <w:rPr>
          <w:rFonts w:ascii="Arial" w:hAnsi="Arial" w:cs="Arial"/>
          <w:b/>
          <w:sz w:val="24"/>
        </w:rPr>
        <w:tab/>
        <w:t>Ondertekenen</w:t>
      </w:r>
    </w:p>
    <w:p w:rsidR="004012FE" w:rsidRPr="00573E20" w:rsidRDefault="004012FE" w:rsidP="004012FE">
      <w:pPr>
        <w:outlineLvl w:val="0"/>
        <w:rPr>
          <w:rFonts w:ascii="Arial" w:hAnsi="Arial" w:cs="Arial"/>
          <w:sz w:val="20"/>
          <w:szCs w:val="20"/>
        </w:rPr>
      </w:pPr>
      <w:r w:rsidRPr="00573E20">
        <w:rPr>
          <w:rFonts w:ascii="Arial" w:hAnsi="Arial" w:cs="Arial"/>
          <w:sz w:val="20"/>
          <w:szCs w:val="20"/>
        </w:rPr>
        <w:t>Vergeet uw aanvraag niet te ondertekenen!</w:t>
      </w:r>
    </w:p>
    <w:p w:rsidR="004012FE" w:rsidRPr="00573E20" w:rsidRDefault="004012FE" w:rsidP="004012FE">
      <w:pPr>
        <w:rPr>
          <w:rFonts w:ascii="Arial" w:hAnsi="Arial" w:cs="Arial"/>
          <w:sz w:val="20"/>
          <w:szCs w:val="20"/>
        </w:rPr>
      </w:pPr>
    </w:p>
    <w:p w:rsidR="004012FE" w:rsidRPr="00573E20" w:rsidRDefault="004012FE" w:rsidP="004012FE">
      <w:pPr>
        <w:rPr>
          <w:rFonts w:ascii="Arial" w:hAnsi="Arial" w:cs="Arial"/>
          <w:sz w:val="20"/>
          <w:szCs w:val="20"/>
        </w:rPr>
      </w:pPr>
    </w:p>
    <w:p w:rsidR="004012FE" w:rsidRPr="00573E20" w:rsidRDefault="004012FE" w:rsidP="004012FE">
      <w:pPr>
        <w:ind w:left="426" w:hanging="426"/>
        <w:outlineLvl w:val="0"/>
        <w:rPr>
          <w:rFonts w:ascii="Arial" w:hAnsi="Arial" w:cs="Arial"/>
          <w:b/>
          <w:sz w:val="24"/>
        </w:rPr>
      </w:pPr>
      <w:r w:rsidRPr="00573E20">
        <w:rPr>
          <w:rFonts w:ascii="Arial" w:hAnsi="Arial" w:cs="Arial"/>
          <w:b/>
          <w:sz w:val="24"/>
        </w:rPr>
        <w:t>7.</w:t>
      </w:r>
      <w:r w:rsidRPr="00573E20">
        <w:rPr>
          <w:rFonts w:ascii="Arial" w:hAnsi="Arial" w:cs="Arial"/>
          <w:b/>
          <w:sz w:val="24"/>
        </w:rPr>
        <w:tab/>
        <w:t>Opsturen</w:t>
      </w:r>
    </w:p>
    <w:p w:rsidR="004012FE" w:rsidRPr="00573E20" w:rsidRDefault="004012FE" w:rsidP="004012FE">
      <w:pPr>
        <w:rPr>
          <w:rFonts w:ascii="Arial" w:hAnsi="Arial" w:cs="Arial"/>
          <w:sz w:val="20"/>
          <w:szCs w:val="20"/>
        </w:rPr>
      </w:pPr>
      <w:r w:rsidRPr="00573E20">
        <w:rPr>
          <w:rFonts w:ascii="Arial" w:hAnsi="Arial" w:cs="Arial"/>
          <w:sz w:val="20"/>
          <w:szCs w:val="20"/>
        </w:rPr>
        <w:t>Wij vragen u uw subsidieaanvraag op te sturen naar:</w:t>
      </w:r>
    </w:p>
    <w:p w:rsidR="004012FE" w:rsidRPr="00573E20" w:rsidRDefault="004012FE" w:rsidP="004012FE">
      <w:pPr>
        <w:ind w:left="720"/>
        <w:rPr>
          <w:rFonts w:ascii="Arial" w:hAnsi="Arial" w:cs="Arial"/>
          <w:sz w:val="20"/>
          <w:szCs w:val="20"/>
        </w:rPr>
      </w:pPr>
      <w:r w:rsidRPr="00573E20">
        <w:rPr>
          <w:rFonts w:ascii="Arial" w:hAnsi="Arial" w:cs="Arial"/>
          <w:sz w:val="20"/>
          <w:szCs w:val="20"/>
        </w:rPr>
        <w:t>Gemeente Zuidplas</w:t>
      </w:r>
    </w:p>
    <w:p w:rsidR="004012FE" w:rsidRPr="00573E20" w:rsidRDefault="004012FE" w:rsidP="004012FE">
      <w:pPr>
        <w:ind w:left="720"/>
        <w:rPr>
          <w:rFonts w:ascii="Arial" w:hAnsi="Arial" w:cs="Arial"/>
          <w:sz w:val="20"/>
          <w:szCs w:val="20"/>
        </w:rPr>
      </w:pPr>
      <w:r w:rsidRPr="00573E20">
        <w:rPr>
          <w:rFonts w:ascii="Arial" w:hAnsi="Arial" w:cs="Arial"/>
          <w:sz w:val="20"/>
          <w:szCs w:val="20"/>
        </w:rPr>
        <w:t xml:space="preserve">Ter attentie van het college van burgemeester en wethouders </w:t>
      </w:r>
    </w:p>
    <w:p w:rsidR="004012FE" w:rsidRPr="00573E20" w:rsidRDefault="004012FE" w:rsidP="004012FE">
      <w:pPr>
        <w:ind w:left="720"/>
        <w:rPr>
          <w:rFonts w:ascii="Arial" w:hAnsi="Arial" w:cs="Arial"/>
          <w:sz w:val="20"/>
          <w:szCs w:val="20"/>
        </w:rPr>
      </w:pPr>
      <w:r w:rsidRPr="00573E20">
        <w:rPr>
          <w:rFonts w:ascii="Arial" w:hAnsi="Arial" w:cs="Arial"/>
          <w:sz w:val="20"/>
          <w:szCs w:val="20"/>
        </w:rPr>
        <w:t>Postbus 100</w:t>
      </w:r>
    </w:p>
    <w:p w:rsidR="004012FE" w:rsidRPr="00573E20" w:rsidRDefault="004012FE" w:rsidP="004012FE">
      <w:pPr>
        <w:ind w:left="720"/>
        <w:rPr>
          <w:rFonts w:ascii="Arial" w:hAnsi="Arial" w:cs="Arial"/>
          <w:sz w:val="20"/>
          <w:szCs w:val="20"/>
        </w:rPr>
      </w:pPr>
      <w:smartTag w:uri="urn:schemas-microsoft-com:office:smarttags" w:element="metricconverter">
        <w:smartTagPr>
          <w:attr w:name="ProductID" w:val="2910 AC"/>
        </w:smartTagPr>
        <w:r w:rsidRPr="00573E20">
          <w:rPr>
            <w:rFonts w:ascii="Arial" w:hAnsi="Arial" w:cs="Arial"/>
            <w:sz w:val="20"/>
            <w:szCs w:val="20"/>
          </w:rPr>
          <w:t>2910 AC</w:t>
        </w:r>
      </w:smartTag>
      <w:r w:rsidRPr="00573E20">
        <w:rPr>
          <w:rFonts w:ascii="Arial" w:hAnsi="Arial" w:cs="Arial"/>
          <w:sz w:val="20"/>
          <w:szCs w:val="20"/>
        </w:rPr>
        <w:t xml:space="preserve">  Nieuwerkerk aan den IJssel</w:t>
      </w:r>
    </w:p>
    <w:p w:rsidR="004012FE" w:rsidRDefault="004012FE" w:rsidP="00381BD4">
      <w:pPr>
        <w:rPr>
          <w:rFonts w:ascii="Arial" w:hAnsi="Arial" w:cs="Arial"/>
          <w:sz w:val="20"/>
          <w:szCs w:val="20"/>
        </w:rPr>
      </w:pPr>
      <w:r w:rsidRPr="00480956">
        <w:rPr>
          <w:rFonts w:ascii="Arial" w:hAnsi="Arial" w:cs="Arial"/>
          <w:sz w:val="20"/>
          <w:szCs w:val="20"/>
        </w:rPr>
        <w:t xml:space="preserve">U kunt de aanvraag ook per mail versturen naar: </w:t>
      </w:r>
      <w:hyperlink r:id="rId10" w:history="1">
        <w:r w:rsidR="00A61B5B" w:rsidRPr="004E344D">
          <w:rPr>
            <w:rStyle w:val="Hyperlink"/>
            <w:rFonts w:ascii="Arial" w:eastAsiaTheme="majorEastAsia" w:hAnsi="Arial" w:cs="Arial"/>
            <w:sz w:val="20"/>
            <w:szCs w:val="20"/>
          </w:rPr>
          <w:t>gemeente@zuidplas.nl</w:t>
        </w:r>
      </w:hyperlink>
      <w:r w:rsidRPr="00480956">
        <w:rPr>
          <w:rFonts w:ascii="Arial" w:hAnsi="Arial" w:cs="Arial"/>
          <w:sz w:val="20"/>
          <w:szCs w:val="20"/>
        </w:rPr>
        <w:t>.</w:t>
      </w:r>
      <w:r w:rsidR="00381BD4">
        <w:rPr>
          <w:rFonts w:ascii="Arial" w:hAnsi="Arial" w:cs="Arial"/>
          <w:sz w:val="20"/>
          <w:szCs w:val="20"/>
        </w:rPr>
        <w:t xml:space="preserve"> </w:t>
      </w:r>
      <w:r w:rsidRPr="00480956">
        <w:rPr>
          <w:rFonts w:ascii="Arial" w:hAnsi="Arial" w:cs="Arial"/>
          <w:sz w:val="20"/>
          <w:szCs w:val="20"/>
        </w:rPr>
        <w:t xml:space="preserve">Een digitale aanvraag, ondertekend met DigiD, is eveneens mogelijk, via </w:t>
      </w:r>
      <w:hyperlink r:id="rId11" w:history="1">
        <w:r w:rsidR="00381BD4" w:rsidRPr="00381BD4">
          <w:rPr>
            <w:rFonts w:ascii="Arial" w:hAnsi="Arial" w:cs="Arial"/>
            <w:color w:val="0000FF"/>
            <w:sz w:val="20"/>
            <w:szCs w:val="20"/>
            <w:u w:val="single"/>
          </w:rPr>
          <w:t>www.zuidplas.nl/</w:t>
        </w:r>
        <w:r w:rsidR="00381BD4" w:rsidRPr="00381BD4">
          <w:rPr>
            <w:rFonts w:ascii="Arial" w:hAnsi="Arial" w:cs="Arial"/>
            <w:color w:val="0000FF"/>
            <w:sz w:val="20"/>
            <w:szCs w:val="20"/>
            <w:u w:val="single"/>
          </w:rPr>
          <w:t>s</w:t>
        </w:r>
        <w:r w:rsidR="00381BD4" w:rsidRPr="00381BD4">
          <w:rPr>
            <w:rFonts w:ascii="Arial" w:hAnsi="Arial" w:cs="Arial"/>
            <w:color w:val="0000FF"/>
            <w:sz w:val="20"/>
            <w:szCs w:val="20"/>
            <w:u w:val="single"/>
          </w:rPr>
          <w:t>ubs</w:t>
        </w:r>
        <w:bookmarkStart w:id="0" w:name="_GoBack"/>
        <w:bookmarkEnd w:id="0"/>
        <w:r w:rsidR="00381BD4" w:rsidRPr="00381BD4">
          <w:rPr>
            <w:rFonts w:ascii="Arial" w:hAnsi="Arial" w:cs="Arial"/>
            <w:color w:val="0000FF"/>
            <w:sz w:val="20"/>
            <w:szCs w:val="20"/>
            <w:u w:val="single"/>
          </w:rPr>
          <w:t>idies-aanvragen</w:t>
        </w:r>
      </w:hyperlink>
    </w:p>
    <w:p w:rsidR="00381BD4" w:rsidRPr="00573E20" w:rsidRDefault="00381BD4" w:rsidP="00381BD4">
      <w:pPr>
        <w:rPr>
          <w:rFonts w:ascii="Arial" w:hAnsi="Arial" w:cs="Arial"/>
          <w:sz w:val="20"/>
          <w:szCs w:val="20"/>
        </w:rPr>
        <w:sectPr w:rsidR="00381BD4" w:rsidRPr="00573E20" w:rsidSect="006F31C9">
          <w:headerReference w:type="even" r:id="rId12"/>
          <w:headerReference w:type="default" r:id="rId13"/>
          <w:footerReference w:type="even" r:id="rId14"/>
          <w:footerReference w:type="default" r:id="rId15"/>
          <w:headerReference w:type="first" r:id="rId16"/>
          <w:pgSz w:w="11906" w:h="16838" w:code="9"/>
          <w:pgMar w:top="2325" w:right="1134" w:bottom="624" w:left="1361" w:header="624" w:footer="624" w:gutter="0"/>
          <w:paperSrc w:first="15" w:other="15"/>
          <w:cols w:space="708"/>
          <w:docGrid w:linePitch="360"/>
        </w:sectPr>
      </w:pPr>
    </w:p>
    <w:p w:rsidR="0046354F" w:rsidRDefault="0046354F" w:rsidP="004012FE">
      <w:pPr>
        <w:rPr>
          <w:rFonts w:ascii="Arial" w:hAnsi="Arial" w:cs="Arial"/>
          <w:b/>
          <w:sz w:val="18"/>
          <w:szCs w:val="18"/>
        </w:rPr>
      </w:pPr>
    </w:p>
    <w:p w:rsidR="004012FE" w:rsidRPr="00573E20" w:rsidRDefault="004012FE" w:rsidP="004012FE">
      <w:pPr>
        <w:rPr>
          <w:rFonts w:ascii="Arial" w:hAnsi="Arial" w:cs="Arial"/>
          <w:b/>
          <w:sz w:val="18"/>
          <w:szCs w:val="18"/>
        </w:rPr>
      </w:pPr>
      <w:r w:rsidRPr="00573E20">
        <w:rPr>
          <w:rFonts w:ascii="Arial" w:hAnsi="Arial" w:cs="Arial"/>
          <w:b/>
          <w:sz w:val="18"/>
          <w:szCs w:val="18"/>
        </w:rPr>
        <w:t>Indienen vóór 1 oktober van het jaar voorafgaand aan het jaar waarop de aanvraag betrekking heeft.</w:t>
      </w:r>
    </w:p>
    <w:p w:rsidR="004012FE" w:rsidRPr="00573E20" w:rsidRDefault="004012FE" w:rsidP="004012FE">
      <w:pPr>
        <w:rPr>
          <w:rFonts w:ascii="Arial" w:hAnsi="Arial" w:cs="Arial"/>
          <w:sz w:val="18"/>
          <w:szCs w:val="18"/>
        </w:rPr>
      </w:pPr>
      <w:r w:rsidRPr="00573E20">
        <w:rPr>
          <w:rFonts w:ascii="Arial" w:hAnsi="Arial" w:cs="Arial"/>
          <w:sz w:val="18"/>
          <w:szCs w:val="18"/>
        </w:rPr>
        <w:t xml:space="preserve">Later indienen kan, maar indien het subsidieplafond is bereikt van het deelterrein waarop u uw aanvraag doet, wordt uw aanvraag automatisch afgewezen. Dient u vóór 1 oktober in en het totaalbedrag van </w:t>
      </w:r>
      <w:r w:rsidR="009D3AF3">
        <w:rPr>
          <w:rFonts w:ascii="Arial" w:hAnsi="Arial" w:cs="Arial"/>
          <w:sz w:val="18"/>
          <w:szCs w:val="18"/>
        </w:rPr>
        <w:t xml:space="preserve">de </w:t>
      </w:r>
      <w:r w:rsidRPr="00573E20">
        <w:rPr>
          <w:rFonts w:ascii="Arial" w:hAnsi="Arial" w:cs="Arial"/>
          <w:sz w:val="18"/>
          <w:szCs w:val="18"/>
        </w:rPr>
        <w:t>toe te kennen subsidies overschrijdt het betreffende subsidieplafond, dan worden subsidieaanvragen tegen elkaar afgewogen. Uw aanvraag wordt dan in ieder geval betrokken in een dergelijke afweging</w:t>
      </w:r>
      <w:r w:rsidR="009E0B08">
        <w:rPr>
          <w:rFonts w:ascii="Arial" w:hAnsi="Arial" w:cs="Arial"/>
          <w:sz w:val="18"/>
          <w:szCs w:val="18"/>
        </w:rPr>
        <w:t>.</w:t>
      </w:r>
    </w:p>
    <w:p w:rsidR="004012FE" w:rsidRPr="00573E20" w:rsidRDefault="004012FE" w:rsidP="004012FE">
      <w:pPr>
        <w:rPr>
          <w:rFonts w:ascii="Arial" w:hAnsi="Arial" w:cs="Arial"/>
          <w:sz w:val="18"/>
          <w:szCs w:val="18"/>
        </w:rPr>
      </w:pPr>
    </w:p>
    <w:p w:rsidR="004012FE" w:rsidRPr="00573E20" w:rsidRDefault="004012FE" w:rsidP="004012FE">
      <w:pPr>
        <w:rPr>
          <w:rFonts w:ascii="Arial" w:hAnsi="Arial" w:cs="Arial"/>
          <w:sz w:val="20"/>
          <w:szCs w:val="20"/>
        </w:rPr>
      </w:pPr>
    </w:p>
    <w:p w:rsidR="004012FE" w:rsidRPr="00573E20" w:rsidRDefault="004012FE" w:rsidP="004012FE">
      <w:pPr>
        <w:spacing w:line="260" w:lineRule="exact"/>
        <w:ind w:left="360" w:hanging="360"/>
        <w:rPr>
          <w:rFonts w:ascii="Arial" w:hAnsi="Arial" w:cs="Arial"/>
          <w:b/>
          <w:sz w:val="24"/>
        </w:rPr>
      </w:pPr>
      <w:r w:rsidRPr="00573E20">
        <w:rPr>
          <w:rFonts w:ascii="Arial" w:hAnsi="Arial" w:cs="Arial"/>
          <w:b/>
          <w:sz w:val="24"/>
        </w:rPr>
        <w:t>A</w:t>
      </w:r>
      <w:r w:rsidRPr="00573E20">
        <w:rPr>
          <w:rFonts w:ascii="Arial" w:hAnsi="Arial" w:cs="Arial"/>
          <w:b/>
          <w:sz w:val="24"/>
        </w:rPr>
        <w:tab/>
        <w:t>Algemene gegevens</w:t>
      </w:r>
    </w:p>
    <w:p w:rsidR="004012FE" w:rsidRPr="00573E20" w:rsidRDefault="004012FE" w:rsidP="004012FE">
      <w:pPr>
        <w:spacing w:line="260" w:lineRule="exact"/>
        <w:ind w:left="360" w:hanging="360"/>
        <w:rPr>
          <w:rFonts w:ascii="Arial" w:hAnsi="Arial" w:cs="Arial"/>
          <w:sz w:val="20"/>
          <w:szCs w:val="20"/>
        </w:rPr>
      </w:pPr>
      <w:r w:rsidRPr="00573E20">
        <w:rPr>
          <w:rFonts w:ascii="Arial" w:hAnsi="Arial" w:cs="Arial"/>
          <w:sz w:val="20"/>
          <w:szCs w:val="20"/>
        </w:rPr>
        <w:t>Subsidieaanvraag in het kader van de uitvoeringsregeling:</w:t>
      </w:r>
    </w:p>
    <w:p w:rsidR="004012FE" w:rsidRPr="00573E20" w:rsidRDefault="004012FE" w:rsidP="004012FE">
      <w:pPr>
        <w:spacing w:line="260" w:lineRule="exact"/>
        <w:ind w:left="360" w:hanging="360"/>
        <w:rPr>
          <w:rFonts w:ascii="Arial" w:hAnsi="Arial" w:cs="Arial"/>
          <w:i/>
          <w:sz w:val="20"/>
          <w:szCs w:val="20"/>
        </w:rPr>
      </w:pPr>
      <w:r w:rsidRPr="00573E20">
        <w:rPr>
          <w:rFonts w:ascii="Arial" w:hAnsi="Arial" w:cs="Arial"/>
          <w:sz w:val="18"/>
          <w:szCs w:val="18"/>
        </w:rPr>
        <w:t>-</w:t>
      </w:r>
      <w:r w:rsidRPr="00573E20">
        <w:rPr>
          <w:rFonts w:ascii="Arial" w:hAnsi="Arial" w:cs="Arial"/>
          <w:i/>
          <w:sz w:val="18"/>
          <w:szCs w:val="18"/>
        </w:rPr>
        <w:t>Kruis aan wat voor u van toepassing is-</w:t>
      </w:r>
    </w:p>
    <w:p w:rsidR="004012FE" w:rsidRPr="00573E20" w:rsidRDefault="004012FE" w:rsidP="004012FE">
      <w:pPr>
        <w:pStyle w:val="Lijstalinea"/>
        <w:spacing w:line="260" w:lineRule="exact"/>
        <w:ind w:left="1004"/>
        <w:rPr>
          <w:rFonts w:ascii="Arial" w:hAnsi="Arial" w:cs="Arial"/>
          <w:sz w:val="20"/>
          <w:szCs w:val="20"/>
        </w:rPr>
      </w:pPr>
    </w:p>
    <w:p w:rsidR="00165C19" w:rsidRDefault="00165C19" w:rsidP="003943EE">
      <w:pPr>
        <w:shd w:val="clear" w:color="auto" w:fill="FBD4B4" w:themeFill="accent6" w:themeFillTint="66"/>
        <w:spacing w:line="260" w:lineRule="exact"/>
        <w:ind w:left="284" w:hanging="284"/>
        <w:rPr>
          <w:rFonts w:ascii="Arial" w:hAnsi="Arial" w:cs="Arial"/>
          <w:b/>
          <w:sz w:val="20"/>
          <w:szCs w:val="20"/>
        </w:rPr>
      </w:pPr>
      <w:r>
        <w:rPr>
          <w:rFonts w:ascii="Arial" w:hAnsi="Arial" w:cs="Arial"/>
          <w:b/>
          <w:sz w:val="20"/>
          <w:szCs w:val="20"/>
        </w:rPr>
        <w:t>Werk&amp;inkomen en inburgering</w:t>
      </w:r>
    </w:p>
    <w:p w:rsidR="00165C19" w:rsidRPr="00573E20" w:rsidRDefault="00165C19" w:rsidP="00165C19">
      <w:pPr>
        <w:pStyle w:val="Lijstalinea"/>
        <w:numPr>
          <w:ilvl w:val="0"/>
          <w:numId w:val="8"/>
        </w:numPr>
        <w:spacing w:line="260" w:lineRule="exact"/>
        <w:ind w:left="567" w:hanging="283"/>
        <w:rPr>
          <w:rFonts w:ascii="Arial" w:hAnsi="Arial" w:cs="Arial"/>
          <w:sz w:val="20"/>
          <w:szCs w:val="20"/>
        </w:rPr>
      </w:pPr>
      <w:r>
        <w:rPr>
          <w:rFonts w:ascii="Arial" w:hAnsi="Arial" w:cs="Arial"/>
          <w:sz w:val="20"/>
          <w:szCs w:val="20"/>
        </w:rPr>
        <w:t>activiteiten gericht op mensen met een minimum-inkomen</w:t>
      </w:r>
    </w:p>
    <w:p w:rsidR="00165C19" w:rsidRDefault="00165C19" w:rsidP="00165C19">
      <w:pPr>
        <w:spacing w:line="260" w:lineRule="exact"/>
        <w:ind w:left="284" w:hanging="284"/>
        <w:rPr>
          <w:rFonts w:ascii="Arial" w:hAnsi="Arial" w:cs="Arial"/>
          <w:b/>
          <w:sz w:val="20"/>
          <w:szCs w:val="20"/>
        </w:rPr>
      </w:pPr>
    </w:p>
    <w:p w:rsidR="00165C19" w:rsidRPr="00573E20" w:rsidRDefault="00165C19" w:rsidP="003943EE">
      <w:pPr>
        <w:shd w:val="clear" w:color="auto" w:fill="E5B8B7" w:themeFill="accent2" w:themeFillTint="66"/>
        <w:spacing w:line="260" w:lineRule="exact"/>
        <w:ind w:left="284" w:hanging="284"/>
        <w:rPr>
          <w:rFonts w:ascii="Arial" w:hAnsi="Arial" w:cs="Arial"/>
          <w:b/>
          <w:sz w:val="20"/>
          <w:szCs w:val="20"/>
        </w:rPr>
      </w:pPr>
      <w:r w:rsidRPr="00573E20">
        <w:rPr>
          <w:rFonts w:ascii="Arial" w:hAnsi="Arial" w:cs="Arial"/>
          <w:b/>
          <w:sz w:val="20"/>
          <w:szCs w:val="20"/>
        </w:rPr>
        <w:t>Jeugd</w:t>
      </w:r>
    </w:p>
    <w:p w:rsidR="00165C19" w:rsidRPr="00573E20" w:rsidRDefault="00165C19" w:rsidP="00165C19">
      <w:pPr>
        <w:pStyle w:val="Lijstalinea"/>
        <w:numPr>
          <w:ilvl w:val="0"/>
          <w:numId w:val="8"/>
        </w:numPr>
        <w:spacing w:line="260" w:lineRule="exact"/>
        <w:ind w:left="567" w:hanging="283"/>
        <w:rPr>
          <w:rFonts w:ascii="Arial" w:hAnsi="Arial" w:cs="Arial"/>
          <w:sz w:val="20"/>
          <w:szCs w:val="20"/>
        </w:rPr>
      </w:pPr>
      <w:r>
        <w:rPr>
          <w:rFonts w:ascii="Arial" w:hAnsi="Arial" w:cs="Arial"/>
          <w:sz w:val="20"/>
          <w:szCs w:val="20"/>
        </w:rPr>
        <w:t>r</w:t>
      </w:r>
      <w:r w:rsidRPr="00573E20">
        <w:rPr>
          <w:rFonts w:ascii="Arial" w:hAnsi="Arial" w:cs="Arial"/>
          <w:sz w:val="20"/>
          <w:szCs w:val="20"/>
        </w:rPr>
        <w:t>ecreatieve/deelnamebevorderende activiteiten voor jeugd/jongeren</w:t>
      </w:r>
    </w:p>
    <w:p w:rsidR="00165C19" w:rsidRDefault="00165C19" w:rsidP="004012FE">
      <w:pPr>
        <w:spacing w:line="260" w:lineRule="exact"/>
        <w:ind w:left="284" w:hanging="284"/>
        <w:rPr>
          <w:rFonts w:ascii="Arial" w:hAnsi="Arial" w:cs="Arial"/>
          <w:b/>
          <w:sz w:val="20"/>
          <w:szCs w:val="20"/>
        </w:rPr>
      </w:pPr>
    </w:p>
    <w:p w:rsidR="004012FE" w:rsidRPr="00573E20" w:rsidRDefault="00165C19" w:rsidP="00EA4959">
      <w:pPr>
        <w:shd w:val="clear" w:color="auto" w:fill="FFFF99"/>
        <w:spacing w:line="260" w:lineRule="exact"/>
        <w:ind w:left="284" w:hanging="284"/>
        <w:rPr>
          <w:rFonts w:ascii="Arial" w:hAnsi="Arial" w:cs="Arial"/>
          <w:b/>
          <w:sz w:val="20"/>
          <w:szCs w:val="20"/>
        </w:rPr>
      </w:pPr>
      <w:r>
        <w:rPr>
          <w:rFonts w:ascii="Arial" w:hAnsi="Arial" w:cs="Arial"/>
          <w:b/>
          <w:sz w:val="20"/>
          <w:szCs w:val="20"/>
        </w:rPr>
        <w:t>Maatschappelijke o</w:t>
      </w:r>
      <w:r w:rsidR="004012FE" w:rsidRPr="00573E20">
        <w:rPr>
          <w:rFonts w:ascii="Arial" w:hAnsi="Arial" w:cs="Arial"/>
          <w:b/>
          <w:sz w:val="20"/>
          <w:szCs w:val="20"/>
        </w:rPr>
        <w:t xml:space="preserve">ndersteuning en </w:t>
      </w:r>
      <w:r>
        <w:rPr>
          <w:rFonts w:ascii="Arial" w:hAnsi="Arial" w:cs="Arial"/>
          <w:b/>
          <w:sz w:val="20"/>
          <w:szCs w:val="20"/>
        </w:rPr>
        <w:t>Gezondheid</w:t>
      </w:r>
    </w:p>
    <w:p w:rsidR="00165C19" w:rsidRDefault="00165C19" w:rsidP="00165C19">
      <w:pPr>
        <w:pStyle w:val="Lijstalinea"/>
        <w:numPr>
          <w:ilvl w:val="0"/>
          <w:numId w:val="7"/>
        </w:numPr>
        <w:spacing w:line="260" w:lineRule="exact"/>
        <w:ind w:left="567" w:hanging="283"/>
        <w:rPr>
          <w:rFonts w:ascii="Arial" w:hAnsi="Arial" w:cs="Arial"/>
          <w:sz w:val="20"/>
          <w:szCs w:val="20"/>
        </w:rPr>
      </w:pPr>
      <w:r>
        <w:rPr>
          <w:rFonts w:ascii="Arial" w:hAnsi="Arial" w:cs="Arial"/>
          <w:sz w:val="20"/>
          <w:szCs w:val="20"/>
        </w:rPr>
        <w:t>algemene Wmo-diensten aangeboden door vrijwilligers(organisaties)</w:t>
      </w:r>
    </w:p>
    <w:p w:rsidR="004012FE" w:rsidRPr="00573E20" w:rsidRDefault="004012FE" w:rsidP="004012FE">
      <w:pPr>
        <w:pStyle w:val="Lijstalinea"/>
        <w:numPr>
          <w:ilvl w:val="0"/>
          <w:numId w:val="7"/>
        </w:numPr>
        <w:spacing w:line="260" w:lineRule="exact"/>
        <w:ind w:left="567" w:hanging="283"/>
        <w:rPr>
          <w:rFonts w:ascii="Arial" w:hAnsi="Arial" w:cs="Arial"/>
          <w:b/>
          <w:bCs/>
          <w:sz w:val="20"/>
          <w:szCs w:val="20"/>
        </w:rPr>
      </w:pPr>
      <w:r w:rsidRPr="00573E20">
        <w:rPr>
          <w:rFonts w:ascii="Arial" w:hAnsi="Arial" w:cs="Arial"/>
          <w:sz w:val="20"/>
          <w:szCs w:val="20"/>
        </w:rPr>
        <w:t>deelnamebevorderende activiteiten doelgroepen</w:t>
      </w:r>
    </w:p>
    <w:p w:rsidR="004012FE" w:rsidRPr="00573E20" w:rsidRDefault="004012FE" w:rsidP="004012FE">
      <w:pPr>
        <w:pStyle w:val="Lijstalinea"/>
        <w:numPr>
          <w:ilvl w:val="0"/>
          <w:numId w:val="7"/>
        </w:numPr>
        <w:spacing w:line="260" w:lineRule="exact"/>
        <w:ind w:left="567" w:hanging="283"/>
        <w:rPr>
          <w:rFonts w:ascii="Arial" w:hAnsi="Arial" w:cs="Arial"/>
          <w:sz w:val="20"/>
          <w:szCs w:val="20"/>
        </w:rPr>
      </w:pPr>
      <w:r w:rsidRPr="00573E20">
        <w:rPr>
          <w:rFonts w:ascii="Arial" w:hAnsi="Arial" w:cs="Arial"/>
          <w:sz w:val="20"/>
          <w:szCs w:val="20"/>
        </w:rPr>
        <w:t>algemene belangenbehartiging voor de doelgroepen 'ouderen' en 'mensen met een</w:t>
      </w:r>
      <w:r w:rsidRPr="00573E20">
        <w:rPr>
          <w:rFonts w:ascii="Arial" w:hAnsi="Arial" w:cs="Arial"/>
          <w:sz w:val="20"/>
          <w:szCs w:val="20"/>
        </w:rPr>
        <w:br/>
        <w:t>beperking'</w:t>
      </w:r>
    </w:p>
    <w:p w:rsidR="004012FE" w:rsidRPr="00573E20" w:rsidRDefault="004012FE" w:rsidP="004012FE">
      <w:pPr>
        <w:pStyle w:val="Lijstalinea"/>
        <w:numPr>
          <w:ilvl w:val="0"/>
          <w:numId w:val="8"/>
        </w:numPr>
        <w:spacing w:line="260" w:lineRule="exact"/>
        <w:ind w:left="567" w:hanging="283"/>
        <w:rPr>
          <w:rFonts w:ascii="Arial" w:hAnsi="Arial" w:cs="Arial"/>
          <w:sz w:val="20"/>
          <w:szCs w:val="20"/>
        </w:rPr>
      </w:pPr>
      <w:r w:rsidRPr="00573E20">
        <w:rPr>
          <w:rFonts w:ascii="Arial" w:hAnsi="Arial" w:cs="Arial"/>
          <w:bCs/>
          <w:sz w:val="20"/>
          <w:szCs w:val="20"/>
        </w:rPr>
        <w:t>voorlichting doelgroepen</w:t>
      </w:r>
    </w:p>
    <w:p w:rsidR="004012FE" w:rsidRPr="00573E20" w:rsidRDefault="004012FE" w:rsidP="004012FE">
      <w:pPr>
        <w:pStyle w:val="Lijstalinea"/>
        <w:numPr>
          <w:ilvl w:val="0"/>
          <w:numId w:val="8"/>
        </w:numPr>
        <w:spacing w:line="260" w:lineRule="exact"/>
        <w:ind w:left="567" w:hanging="283"/>
        <w:rPr>
          <w:rFonts w:ascii="Arial" w:hAnsi="Arial" w:cs="Arial"/>
          <w:sz w:val="20"/>
          <w:szCs w:val="20"/>
        </w:rPr>
      </w:pPr>
      <w:r w:rsidRPr="00573E20">
        <w:rPr>
          <w:rFonts w:ascii="Arial" w:hAnsi="Arial" w:cs="Arial"/>
          <w:sz w:val="20"/>
          <w:szCs w:val="20"/>
        </w:rPr>
        <w:t>gezondheidsbevorderende activiteiten doelgroepen</w:t>
      </w:r>
    </w:p>
    <w:p w:rsidR="004012FE" w:rsidRDefault="00FB692D" w:rsidP="004012FE">
      <w:pPr>
        <w:pStyle w:val="Lijstalinea"/>
        <w:numPr>
          <w:ilvl w:val="0"/>
          <w:numId w:val="8"/>
        </w:numPr>
        <w:spacing w:line="260" w:lineRule="exact"/>
        <w:ind w:left="567" w:hanging="283"/>
        <w:rPr>
          <w:rFonts w:ascii="Arial" w:hAnsi="Arial" w:cs="Arial"/>
          <w:sz w:val="20"/>
          <w:szCs w:val="20"/>
        </w:rPr>
      </w:pPr>
      <w:r>
        <w:rPr>
          <w:rFonts w:ascii="Arial" w:hAnsi="Arial" w:cs="Arial"/>
          <w:sz w:val="20"/>
          <w:szCs w:val="20"/>
        </w:rPr>
        <w:t xml:space="preserve">activiteiten door </w:t>
      </w:r>
      <w:r w:rsidR="004012FE" w:rsidRPr="00573E20">
        <w:rPr>
          <w:rFonts w:ascii="Arial" w:hAnsi="Arial" w:cs="Arial"/>
          <w:sz w:val="20"/>
          <w:szCs w:val="20"/>
        </w:rPr>
        <w:t>EHBO</w:t>
      </w:r>
      <w:r>
        <w:rPr>
          <w:rFonts w:ascii="Arial" w:hAnsi="Arial" w:cs="Arial"/>
          <w:sz w:val="20"/>
          <w:szCs w:val="20"/>
        </w:rPr>
        <w:t>-instellingen</w:t>
      </w:r>
    </w:p>
    <w:p w:rsidR="004012FE" w:rsidRDefault="004012FE" w:rsidP="00165C19">
      <w:pPr>
        <w:spacing w:line="260" w:lineRule="exact"/>
        <w:rPr>
          <w:rFonts w:ascii="Arial" w:hAnsi="Arial" w:cs="Arial"/>
          <w:sz w:val="20"/>
          <w:szCs w:val="20"/>
        </w:rPr>
      </w:pPr>
    </w:p>
    <w:p w:rsidR="00165C19" w:rsidRPr="00165C19" w:rsidRDefault="00165C19" w:rsidP="003943EE">
      <w:pPr>
        <w:shd w:val="clear" w:color="auto" w:fill="C2D69B" w:themeFill="accent3" w:themeFillTint="99"/>
        <w:spacing w:line="260" w:lineRule="exact"/>
        <w:rPr>
          <w:rFonts w:ascii="Arial" w:hAnsi="Arial" w:cs="Arial"/>
          <w:b/>
          <w:sz w:val="20"/>
          <w:szCs w:val="20"/>
        </w:rPr>
      </w:pPr>
      <w:r w:rsidRPr="00165C19">
        <w:rPr>
          <w:rFonts w:ascii="Arial" w:hAnsi="Arial" w:cs="Arial"/>
          <w:b/>
          <w:sz w:val="20"/>
          <w:szCs w:val="20"/>
        </w:rPr>
        <w:t xml:space="preserve">Sport en </w:t>
      </w:r>
      <w:r>
        <w:rPr>
          <w:rFonts w:ascii="Arial" w:hAnsi="Arial" w:cs="Arial"/>
          <w:b/>
          <w:sz w:val="20"/>
          <w:szCs w:val="20"/>
        </w:rPr>
        <w:t>W</w:t>
      </w:r>
      <w:r w:rsidRPr="00165C19">
        <w:rPr>
          <w:rFonts w:ascii="Arial" w:hAnsi="Arial" w:cs="Arial"/>
          <w:b/>
          <w:sz w:val="20"/>
          <w:szCs w:val="20"/>
        </w:rPr>
        <w:t>ijk- &amp; buurtwerk</w:t>
      </w:r>
    </w:p>
    <w:p w:rsidR="004012FE" w:rsidRPr="00573E20" w:rsidRDefault="00FB692D" w:rsidP="004012FE">
      <w:pPr>
        <w:pStyle w:val="Lijstalinea"/>
        <w:numPr>
          <w:ilvl w:val="0"/>
          <w:numId w:val="8"/>
        </w:numPr>
        <w:spacing w:line="260" w:lineRule="exact"/>
        <w:ind w:left="567" w:hanging="283"/>
        <w:rPr>
          <w:rFonts w:ascii="Arial" w:hAnsi="Arial" w:cs="Arial"/>
          <w:sz w:val="20"/>
          <w:szCs w:val="20"/>
        </w:rPr>
      </w:pPr>
      <w:r>
        <w:rPr>
          <w:rFonts w:ascii="Arial" w:hAnsi="Arial" w:cs="Arial"/>
          <w:sz w:val="20"/>
          <w:szCs w:val="20"/>
        </w:rPr>
        <w:t xml:space="preserve">activiteiten door </w:t>
      </w:r>
      <w:r w:rsidR="004012FE" w:rsidRPr="00573E20">
        <w:rPr>
          <w:rFonts w:ascii="Arial" w:hAnsi="Arial" w:cs="Arial"/>
          <w:sz w:val="20"/>
          <w:szCs w:val="20"/>
        </w:rPr>
        <w:t>wijk- en buurt</w:t>
      </w:r>
      <w:r>
        <w:rPr>
          <w:rFonts w:ascii="Arial" w:hAnsi="Arial" w:cs="Arial"/>
          <w:sz w:val="20"/>
          <w:szCs w:val="20"/>
        </w:rPr>
        <w:t>instellingen</w:t>
      </w:r>
    </w:p>
    <w:p w:rsidR="004012FE" w:rsidRDefault="004012FE" w:rsidP="004012FE">
      <w:pPr>
        <w:spacing w:line="260" w:lineRule="exact"/>
        <w:ind w:left="568" w:hanging="284"/>
        <w:rPr>
          <w:rFonts w:ascii="Arial" w:hAnsi="Arial" w:cs="Arial"/>
          <w:sz w:val="20"/>
          <w:szCs w:val="20"/>
        </w:rPr>
      </w:pPr>
    </w:p>
    <w:p w:rsidR="00165C19" w:rsidRPr="00FB692D" w:rsidRDefault="00FB692D" w:rsidP="003943EE">
      <w:pPr>
        <w:shd w:val="clear" w:color="auto" w:fill="B8CCE4" w:themeFill="accent1" w:themeFillTint="66"/>
        <w:spacing w:line="260" w:lineRule="exact"/>
        <w:rPr>
          <w:rFonts w:ascii="Arial" w:hAnsi="Arial" w:cs="Arial"/>
          <w:b/>
          <w:sz w:val="20"/>
          <w:szCs w:val="20"/>
        </w:rPr>
      </w:pPr>
      <w:r w:rsidRPr="00FB692D">
        <w:rPr>
          <w:rFonts w:ascii="Arial" w:hAnsi="Arial" w:cs="Arial"/>
          <w:b/>
          <w:sz w:val="20"/>
          <w:szCs w:val="20"/>
        </w:rPr>
        <w:t>Cultuur en Evenementen</w:t>
      </w:r>
    </w:p>
    <w:p w:rsidR="00165C19" w:rsidRPr="00165C19" w:rsidRDefault="00165C19" w:rsidP="00165C19">
      <w:pPr>
        <w:pStyle w:val="Lijstalinea"/>
        <w:numPr>
          <w:ilvl w:val="0"/>
          <w:numId w:val="8"/>
        </w:numPr>
        <w:spacing w:line="260" w:lineRule="exact"/>
        <w:ind w:left="567" w:hanging="283"/>
        <w:rPr>
          <w:rFonts w:ascii="Arial" w:hAnsi="Arial" w:cs="Arial"/>
          <w:sz w:val="20"/>
          <w:szCs w:val="20"/>
        </w:rPr>
      </w:pPr>
      <w:r w:rsidRPr="00573E20">
        <w:rPr>
          <w:rFonts w:ascii="Arial" w:hAnsi="Arial" w:cs="Arial"/>
          <w:sz w:val="20"/>
          <w:szCs w:val="20"/>
        </w:rPr>
        <w:t xml:space="preserve">culturele </w:t>
      </w:r>
      <w:r w:rsidR="00FB692D">
        <w:rPr>
          <w:rFonts w:ascii="Arial" w:hAnsi="Arial" w:cs="Arial"/>
          <w:sz w:val="20"/>
          <w:szCs w:val="20"/>
        </w:rPr>
        <w:t>activiteiten</w:t>
      </w:r>
    </w:p>
    <w:p w:rsidR="00165C19" w:rsidRPr="00165C19" w:rsidRDefault="00FB692D" w:rsidP="00165C19">
      <w:pPr>
        <w:pStyle w:val="Lijstalinea"/>
        <w:numPr>
          <w:ilvl w:val="0"/>
          <w:numId w:val="8"/>
        </w:numPr>
        <w:spacing w:line="260" w:lineRule="exact"/>
        <w:ind w:left="567" w:hanging="283"/>
        <w:rPr>
          <w:rFonts w:ascii="Arial" w:hAnsi="Arial" w:cs="Arial"/>
          <w:sz w:val="20"/>
          <w:szCs w:val="20"/>
        </w:rPr>
      </w:pPr>
      <w:r>
        <w:rPr>
          <w:rFonts w:ascii="Arial" w:hAnsi="Arial" w:cs="Arial"/>
          <w:sz w:val="20"/>
          <w:szCs w:val="20"/>
        </w:rPr>
        <w:t>evenementen</w:t>
      </w:r>
    </w:p>
    <w:p w:rsidR="004012FE" w:rsidRPr="00573E20" w:rsidRDefault="004012FE" w:rsidP="00FB692D">
      <w:pPr>
        <w:spacing w:line="260" w:lineRule="exact"/>
        <w:rPr>
          <w:rFonts w:ascii="Arial" w:hAnsi="Arial" w:cs="Arial"/>
          <w:sz w:val="20"/>
          <w:szCs w:val="20"/>
        </w:rPr>
      </w:pPr>
    </w:p>
    <w:p w:rsidR="004012FE" w:rsidRPr="00573E20" w:rsidRDefault="004012FE" w:rsidP="004012FE">
      <w:pPr>
        <w:spacing w:line="260" w:lineRule="exact"/>
        <w:ind w:left="360" w:hanging="360"/>
        <w:rPr>
          <w:rFonts w:ascii="Arial" w:hAnsi="Arial" w:cs="Arial"/>
          <w:sz w:val="20"/>
          <w:szCs w:val="20"/>
        </w:rPr>
      </w:pPr>
    </w:p>
    <w:p w:rsidR="004012FE" w:rsidRPr="00573E20" w:rsidRDefault="004012FE" w:rsidP="004012FE">
      <w:pPr>
        <w:spacing w:line="260" w:lineRule="exact"/>
        <w:ind w:left="360" w:hanging="360"/>
        <w:rPr>
          <w:rFonts w:ascii="Arial" w:hAnsi="Arial" w:cs="Arial"/>
          <w:sz w:val="20"/>
          <w:szCs w:val="20"/>
        </w:rPr>
      </w:pPr>
      <w:r w:rsidRPr="00573E20">
        <w:rPr>
          <w:rFonts w:ascii="Arial" w:hAnsi="Arial" w:cs="Arial"/>
          <w:sz w:val="20"/>
          <w:szCs w:val="20"/>
        </w:rPr>
        <w:t>Naam activiteit _____________________________________________________________________</w:t>
      </w:r>
    </w:p>
    <w:p w:rsidR="004012FE" w:rsidRPr="00573E20" w:rsidRDefault="004012FE" w:rsidP="004012FE">
      <w:pPr>
        <w:spacing w:line="260" w:lineRule="exact"/>
        <w:ind w:left="360" w:hanging="360"/>
        <w:rPr>
          <w:rFonts w:ascii="Arial" w:hAnsi="Arial" w:cs="Arial"/>
          <w:sz w:val="20"/>
          <w:szCs w:val="20"/>
        </w:rPr>
      </w:pPr>
      <w:r w:rsidRPr="00573E20">
        <w:rPr>
          <w:rFonts w:ascii="Arial" w:hAnsi="Arial" w:cs="Arial"/>
          <w:sz w:val="20"/>
          <w:szCs w:val="20"/>
        </w:rPr>
        <w:t>_________________________________________________________________________________</w:t>
      </w:r>
    </w:p>
    <w:p w:rsidR="004012FE" w:rsidRPr="00573E20" w:rsidRDefault="004012FE" w:rsidP="004012FE">
      <w:pPr>
        <w:spacing w:line="260" w:lineRule="exact"/>
        <w:ind w:left="360" w:hanging="360"/>
        <w:rPr>
          <w:rFonts w:ascii="Arial" w:hAnsi="Arial" w:cs="Arial"/>
          <w:sz w:val="20"/>
          <w:szCs w:val="20"/>
        </w:rPr>
      </w:pPr>
      <w:r w:rsidRPr="00573E20">
        <w:rPr>
          <w:rFonts w:ascii="Arial" w:hAnsi="Arial" w:cs="Arial"/>
          <w:sz w:val="20"/>
          <w:szCs w:val="20"/>
        </w:rPr>
        <w:t>_________________________________________________________________________________</w:t>
      </w:r>
    </w:p>
    <w:p w:rsidR="004012FE" w:rsidRPr="00573E20" w:rsidRDefault="004012FE" w:rsidP="004012FE">
      <w:pPr>
        <w:spacing w:line="260" w:lineRule="exact"/>
        <w:ind w:left="360" w:hanging="360"/>
        <w:rPr>
          <w:rFonts w:ascii="Arial" w:hAnsi="Arial" w:cs="Arial"/>
          <w:sz w:val="20"/>
          <w:szCs w:val="20"/>
        </w:rPr>
      </w:pPr>
    </w:p>
    <w:p w:rsidR="004012FE" w:rsidRPr="00573E20" w:rsidRDefault="004012FE" w:rsidP="004012FE">
      <w:pPr>
        <w:spacing w:line="260" w:lineRule="exact"/>
        <w:ind w:left="360" w:hanging="360"/>
        <w:rPr>
          <w:rFonts w:ascii="Arial" w:hAnsi="Arial" w:cs="Arial"/>
          <w:sz w:val="20"/>
          <w:szCs w:val="20"/>
        </w:rPr>
      </w:pPr>
    </w:p>
    <w:p w:rsidR="004012FE" w:rsidRPr="00573E20" w:rsidRDefault="004012FE" w:rsidP="004012FE">
      <w:pPr>
        <w:spacing w:line="260" w:lineRule="exact"/>
        <w:ind w:left="360" w:hanging="360"/>
        <w:rPr>
          <w:rFonts w:ascii="Arial" w:hAnsi="Arial" w:cs="Arial"/>
          <w:b/>
          <w:sz w:val="24"/>
        </w:rPr>
      </w:pPr>
      <w:r w:rsidRPr="00573E20">
        <w:rPr>
          <w:rFonts w:ascii="Arial" w:hAnsi="Arial" w:cs="Arial"/>
          <w:b/>
          <w:sz w:val="24"/>
        </w:rPr>
        <w:t>B</w:t>
      </w:r>
      <w:r w:rsidRPr="00573E20">
        <w:rPr>
          <w:rFonts w:ascii="Arial" w:hAnsi="Arial" w:cs="Arial"/>
          <w:b/>
          <w:sz w:val="24"/>
        </w:rPr>
        <w:tab/>
        <w:t>Gegevens aanvragende instelling</w:t>
      </w:r>
    </w:p>
    <w:p w:rsidR="004012FE" w:rsidRPr="00573E20" w:rsidRDefault="004012FE" w:rsidP="004012FE">
      <w:pPr>
        <w:tabs>
          <w:tab w:val="left" w:pos="3119"/>
        </w:tabs>
        <w:spacing w:line="260" w:lineRule="exact"/>
        <w:ind w:left="360" w:hanging="360"/>
        <w:rPr>
          <w:rFonts w:ascii="Arial" w:hAnsi="Arial" w:cs="Arial"/>
          <w:sz w:val="20"/>
          <w:szCs w:val="20"/>
        </w:rPr>
      </w:pPr>
      <w:r w:rsidRPr="00573E20">
        <w:rPr>
          <w:rFonts w:ascii="Arial" w:hAnsi="Arial" w:cs="Arial"/>
          <w:sz w:val="20"/>
          <w:szCs w:val="20"/>
        </w:rPr>
        <w:t>Naam</w:t>
      </w:r>
      <w:r w:rsidRPr="00573E20">
        <w:rPr>
          <w:rFonts w:ascii="Arial" w:hAnsi="Arial" w:cs="Arial"/>
          <w:sz w:val="20"/>
          <w:szCs w:val="20"/>
        </w:rPr>
        <w:tab/>
        <w:t>: ____________________________________________________</w:t>
      </w:r>
    </w:p>
    <w:p w:rsidR="004012FE" w:rsidRPr="00573E20" w:rsidRDefault="004012FE" w:rsidP="004012FE">
      <w:pPr>
        <w:tabs>
          <w:tab w:val="left" w:pos="3119"/>
        </w:tabs>
        <w:spacing w:line="260" w:lineRule="exact"/>
        <w:ind w:left="360" w:hanging="360"/>
        <w:rPr>
          <w:rFonts w:ascii="Arial" w:hAnsi="Arial" w:cs="Arial"/>
          <w:sz w:val="20"/>
          <w:szCs w:val="20"/>
        </w:rPr>
      </w:pPr>
      <w:r w:rsidRPr="00573E20">
        <w:rPr>
          <w:rFonts w:ascii="Arial" w:hAnsi="Arial" w:cs="Arial"/>
          <w:sz w:val="20"/>
          <w:szCs w:val="20"/>
          <w:lang w:val="fr-FR"/>
        </w:rPr>
        <w:t>Postadres</w:t>
      </w:r>
      <w:r w:rsidRPr="00573E20">
        <w:rPr>
          <w:rFonts w:ascii="Arial" w:hAnsi="Arial" w:cs="Arial"/>
          <w:sz w:val="20"/>
          <w:szCs w:val="20"/>
          <w:lang w:val="fr-FR"/>
        </w:rPr>
        <w:tab/>
        <w:t xml:space="preserve">: </w:t>
      </w:r>
      <w:r w:rsidRPr="00573E20">
        <w:rPr>
          <w:rFonts w:ascii="Arial" w:hAnsi="Arial" w:cs="Arial"/>
          <w:sz w:val="20"/>
          <w:szCs w:val="20"/>
        </w:rPr>
        <w:t>____________________________________________________</w:t>
      </w:r>
    </w:p>
    <w:p w:rsidR="004012FE" w:rsidRPr="00573E20" w:rsidRDefault="004012FE" w:rsidP="004012FE">
      <w:pPr>
        <w:tabs>
          <w:tab w:val="left" w:pos="3119"/>
        </w:tabs>
        <w:spacing w:line="260" w:lineRule="exact"/>
        <w:ind w:left="360" w:hanging="360"/>
        <w:rPr>
          <w:rFonts w:ascii="Arial" w:hAnsi="Arial" w:cs="Arial"/>
          <w:sz w:val="20"/>
          <w:szCs w:val="20"/>
        </w:rPr>
      </w:pPr>
      <w:r w:rsidRPr="00573E20">
        <w:rPr>
          <w:rFonts w:ascii="Arial" w:hAnsi="Arial" w:cs="Arial"/>
          <w:sz w:val="20"/>
          <w:szCs w:val="20"/>
        </w:rPr>
        <w:t>Postcode</w:t>
      </w:r>
      <w:r w:rsidRPr="00573E20">
        <w:rPr>
          <w:rFonts w:ascii="Arial" w:hAnsi="Arial" w:cs="Arial"/>
          <w:sz w:val="20"/>
          <w:szCs w:val="20"/>
          <w:lang w:val="fr-FR"/>
        </w:rPr>
        <w:t xml:space="preserve"> en</w:t>
      </w:r>
      <w:r w:rsidRPr="00573E20">
        <w:rPr>
          <w:rFonts w:ascii="Arial" w:hAnsi="Arial" w:cs="Arial"/>
          <w:sz w:val="20"/>
          <w:szCs w:val="20"/>
        </w:rPr>
        <w:t xml:space="preserve"> Plaats</w:t>
      </w:r>
      <w:r w:rsidRPr="00573E20">
        <w:rPr>
          <w:rFonts w:ascii="Arial" w:hAnsi="Arial" w:cs="Arial"/>
          <w:sz w:val="20"/>
          <w:szCs w:val="20"/>
          <w:lang w:val="fr-FR"/>
        </w:rPr>
        <w:tab/>
        <w:t xml:space="preserve">: </w:t>
      </w:r>
      <w:r w:rsidRPr="00573E20">
        <w:rPr>
          <w:rFonts w:ascii="Arial" w:hAnsi="Arial" w:cs="Arial"/>
          <w:sz w:val="20"/>
          <w:szCs w:val="20"/>
        </w:rPr>
        <w:t>____________________________________________________</w:t>
      </w:r>
    </w:p>
    <w:p w:rsidR="004012FE" w:rsidRPr="00573E20" w:rsidRDefault="004012FE" w:rsidP="004012FE">
      <w:pPr>
        <w:tabs>
          <w:tab w:val="left" w:pos="3119"/>
        </w:tabs>
        <w:spacing w:line="260" w:lineRule="exact"/>
        <w:ind w:left="360" w:hanging="360"/>
        <w:rPr>
          <w:rFonts w:ascii="Arial" w:hAnsi="Arial" w:cs="Arial"/>
          <w:sz w:val="20"/>
          <w:szCs w:val="20"/>
        </w:rPr>
      </w:pPr>
      <w:r w:rsidRPr="00573E20">
        <w:rPr>
          <w:rFonts w:ascii="Arial" w:hAnsi="Arial" w:cs="Arial"/>
          <w:sz w:val="20"/>
          <w:szCs w:val="20"/>
        </w:rPr>
        <w:t>Telefoon</w:t>
      </w:r>
      <w:r w:rsidRPr="00573E20">
        <w:rPr>
          <w:rFonts w:ascii="Arial" w:hAnsi="Arial" w:cs="Arial"/>
          <w:sz w:val="20"/>
          <w:szCs w:val="20"/>
        </w:rPr>
        <w:tab/>
        <w:t>: ____________________________________________________</w:t>
      </w:r>
    </w:p>
    <w:p w:rsidR="004012FE" w:rsidRPr="00573E20" w:rsidRDefault="004012FE" w:rsidP="004012FE">
      <w:pPr>
        <w:tabs>
          <w:tab w:val="left" w:pos="3119"/>
        </w:tabs>
        <w:spacing w:line="260" w:lineRule="exact"/>
        <w:ind w:left="360" w:hanging="360"/>
        <w:rPr>
          <w:rFonts w:ascii="Arial" w:hAnsi="Arial" w:cs="Arial"/>
          <w:sz w:val="20"/>
          <w:szCs w:val="20"/>
        </w:rPr>
      </w:pPr>
      <w:r w:rsidRPr="00573E20">
        <w:rPr>
          <w:rFonts w:ascii="Arial" w:hAnsi="Arial" w:cs="Arial"/>
          <w:sz w:val="20"/>
          <w:szCs w:val="20"/>
        </w:rPr>
        <w:t>E-mailadres</w:t>
      </w:r>
      <w:r w:rsidRPr="00573E20">
        <w:rPr>
          <w:rFonts w:ascii="Arial" w:hAnsi="Arial" w:cs="Arial"/>
          <w:sz w:val="20"/>
          <w:szCs w:val="20"/>
        </w:rPr>
        <w:tab/>
        <w:t>: ____________________________________________________</w:t>
      </w:r>
    </w:p>
    <w:p w:rsidR="004012FE" w:rsidRPr="00573E20" w:rsidRDefault="004012FE" w:rsidP="004012FE">
      <w:pPr>
        <w:tabs>
          <w:tab w:val="left" w:pos="3119"/>
        </w:tabs>
        <w:spacing w:line="260" w:lineRule="exact"/>
        <w:ind w:left="360" w:hanging="360"/>
        <w:rPr>
          <w:rFonts w:ascii="Arial" w:hAnsi="Arial" w:cs="Arial"/>
          <w:sz w:val="20"/>
          <w:szCs w:val="20"/>
        </w:rPr>
      </w:pPr>
      <w:r w:rsidRPr="00573E20">
        <w:rPr>
          <w:rFonts w:ascii="Arial" w:hAnsi="Arial" w:cs="Arial"/>
          <w:sz w:val="20"/>
          <w:szCs w:val="20"/>
        </w:rPr>
        <w:t>Website (indien van toepassing)</w:t>
      </w:r>
      <w:r w:rsidRPr="00573E20">
        <w:rPr>
          <w:rFonts w:ascii="Arial" w:hAnsi="Arial" w:cs="Arial"/>
          <w:sz w:val="20"/>
          <w:szCs w:val="20"/>
        </w:rPr>
        <w:tab/>
        <w:t>: ____________________________________________________</w:t>
      </w:r>
    </w:p>
    <w:p w:rsidR="004012FE" w:rsidRPr="00573E20" w:rsidRDefault="004012FE" w:rsidP="004012FE">
      <w:pPr>
        <w:tabs>
          <w:tab w:val="left" w:pos="3119"/>
        </w:tabs>
        <w:spacing w:line="260" w:lineRule="exact"/>
        <w:ind w:left="360" w:hanging="360"/>
        <w:rPr>
          <w:rFonts w:ascii="Arial" w:hAnsi="Arial" w:cs="Arial"/>
          <w:sz w:val="20"/>
          <w:szCs w:val="20"/>
        </w:rPr>
      </w:pPr>
      <w:r w:rsidRPr="00573E20">
        <w:rPr>
          <w:rFonts w:ascii="Arial" w:hAnsi="Arial" w:cs="Arial"/>
          <w:sz w:val="20"/>
          <w:szCs w:val="20"/>
        </w:rPr>
        <w:t>Bankrekeningnummer</w:t>
      </w:r>
      <w:r w:rsidRPr="00573E20">
        <w:rPr>
          <w:rFonts w:ascii="Arial" w:hAnsi="Arial" w:cs="Arial"/>
          <w:sz w:val="20"/>
          <w:szCs w:val="20"/>
        </w:rPr>
        <w:tab/>
        <w:t>: ____________________________________________________</w:t>
      </w:r>
    </w:p>
    <w:p w:rsidR="004012FE" w:rsidRPr="00573E20" w:rsidRDefault="004012FE" w:rsidP="004012FE">
      <w:pPr>
        <w:tabs>
          <w:tab w:val="left" w:pos="2835"/>
          <w:tab w:val="left" w:pos="3119"/>
        </w:tabs>
        <w:spacing w:line="260" w:lineRule="exact"/>
        <w:ind w:left="360" w:hanging="360"/>
        <w:rPr>
          <w:rFonts w:ascii="Arial" w:hAnsi="Arial" w:cs="Arial"/>
          <w:sz w:val="20"/>
          <w:szCs w:val="20"/>
        </w:rPr>
      </w:pPr>
      <w:r w:rsidRPr="00573E20">
        <w:rPr>
          <w:rFonts w:ascii="Arial" w:hAnsi="Arial" w:cs="Arial"/>
          <w:sz w:val="20"/>
          <w:szCs w:val="20"/>
        </w:rPr>
        <w:t>Rechtspersoonlijkheid (verplicht)</w:t>
      </w:r>
      <w:r w:rsidRPr="00573E20">
        <w:rPr>
          <w:rFonts w:ascii="Arial" w:hAnsi="Arial" w:cs="Arial"/>
          <w:sz w:val="20"/>
          <w:szCs w:val="20"/>
        </w:rPr>
        <w:tab/>
        <w:t>: ____________________________________________________</w:t>
      </w:r>
    </w:p>
    <w:p w:rsidR="004012FE" w:rsidRPr="00573E20" w:rsidRDefault="004012FE" w:rsidP="004012FE">
      <w:pPr>
        <w:tabs>
          <w:tab w:val="left" w:pos="3119"/>
        </w:tabs>
        <w:suppressAutoHyphens/>
        <w:spacing w:line="260" w:lineRule="exact"/>
        <w:rPr>
          <w:rFonts w:ascii="Arial" w:hAnsi="Arial" w:cs="Arial"/>
          <w:b/>
          <w:sz w:val="20"/>
          <w:szCs w:val="20"/>
          <w:u w:val="single"/>
        </w:rPr>
      </w:pPr>
    </w:p>
    <w:p w:rsidR="004012FE" w:rsidRDefault="004012FE" w:rsidP="004012FE">
      <w:pPr>
        <w:suppressAutoHyphens/>
        <w:spacing w:line="260" w:lineRule="exact"/>
        <w:rPr>
          <w:rFonts w:ascii="Arial" w:hAnsi="Arial" w:cs="Arial"/>
          <w:b/>
          <w:sz w:val="20"/>
          <w:szCs w:val="20"/>
          <w:u w:val="single"/>
        </w:rPr>
      </w:pPr>
    </w:p>
    <w:p w:rsidR="003943EE" w:rsidRDefault="003943EE" w:rsidP="004012FE">
      <w:pPr>
        <w:suppressAutoHyphens/>
        <w:spacing w:line="260" w:lineRule="exact"/>
        <w:rPr>
          <w:rFonts w:ascii="Arial" w:hAnsi="Arial" w:cs="Arial"/>
          <w:b/>
          <w:sz w:val="20"/>
          <w:szCs w:val="20"/>
          <w:u w:val="single"/>
        </w:rPr>
      </w:pPr>
    </w:p>
    <w:p w:rsidR="003943EE" w:rsidRPr="00573E20" w:rsidRDefault="003943EE" w:rsidP="004012FE">
      <w:pPr>
        <w:suppressAutoHyphens/>
        <w:spacing w:line="260" w:lineRule="exact"/>
        <w:rPr>
          <w:rFonts w:ascii="Arial" w:hAnsi="Arial" w:cs="Arial"/>
          <w:b/>
          <w:sz w:val="20"/>
          <w:szCs w:val="20"/>
          <w:u w:val="single"/>
        </w:rPr>
      </w:pPr>
    </w:p>
    <w:p w:rsidR="003943EE" w:rsidRDefault="003943EE" w:rsidP="004012FE">
      <w:pPr>
        <w:suppressAutoHyphens/>
        <w:spacing w:line="260" w:lineRule="exact"/>
        <w:ind w:left="360" w:hanging="360"/>
        <w:rPr>
          <w:rFonts w:ascii="Arial" w:hAnsi="Arial" w:cs="Arial"/>
          <w:b/>
          <w:sz w:val="24"/>
        </w:rPr>
      </w:pPr>
    </w:p>
    <w:p w:rsidR="004012FE" w:rsidRPr="00573E20" w:rsidRDefault="004012FE" w:rsidP="004012FE">
      <w:pPr>
        <w:suppressAutoHyphens/>
        <w:spacing w:line="260" w:lineRule="exact"/>
        <w:ind w:left="360" w:hanging="360"/>
        <w:rPr>
          <w:rFonts w:ascii="Arial" w:hAnsi="Arial" w:cs="Arial"/>
          <w:b/>
          <w:sz w:val="20"/>
          <w:szCs w:val="20"/>
        </w:rPr>
      </w:pPr>
      <w:r w:rsidRPr="00573E20">
        <w:rPr>
          <w:rFonts w:ascii="Arial" w:hAnsi="Arial" w:cs="Arial"/>
          <w:b/>
          <w:sz w:val="24"/>
        </w:rPr>
        <w:t>C</w:t>
      </w:r>
      <w:r w:rsidRPr="00573E20">
        <w:rPr>
          <w:rFonts w:ascii="Arial" w:hAnsi="Arial" w:cs="Arial"/>
          <w:b/>
          <w:sz w:val="24"/>
        </w:rPr>
        <w:tab/>
        <w:t>Gegevens contactpersoon (aanspreekpunt voor de gemeente)</w:t>
      </w:r>
    </w:p>
    <w:p w:rsidR="004012FE" w:rsidRPr="00573E20" w:rsidRDefault="004012FE" w:rsidP="004012FE">
      <w:pPr>
        <w:spacing w:line="260" w:lineRule="exact"/>
        <w:ind w:left="360" w:hanging="360"/>
        <w:rPr>
          <w:rFonts w:ascii="Arial" w:hAnsi="Arial" w:cs="Arial"/>
          <w:sz w:val="20"/>
          <w:szCs w:val="20"/>
        </w:rPr>
      </w:pPr>
      <w:r w:rsidRPr="00573E20">
        <w:rPr>
          <w:rFonts w:ascii="Arial" w:hAnsi="Arial" w:cs="Arial"/>
          <w:sz w:val="20"/>
          <w:szCs w:val="20"/>
        </w:rPr>
        <w:t>Naam + Voorletters (of -naam)</w:t>
      </w:r>
      <w:r w:rsidRPr="00573E20">
        <w:rPr>
          <w:rFonts w:ascii="Arial" w:hAnsi="Arial" w:cs="Arial"/>
          <w:sz w:val="20"/>
          <w:szCs w:val="20"/>
        </w:rPr>
        <w:tab/>
        <w:t>: ___________________________________________________ M/V</w:t>
      </w:r>
    </w:p>
    <w:p w:rsidR="004012FE" w:rsidRPr="00573E20" w:rsidRDefault="004012FE" w:rsidP="004012FE">
      <w:pPr>
        <w:spacing w:line="260" w:lineRule="exact"/>
        <w:ind w:left="360" w:hanging="360"/>
        <w:rPr>
          <w:rFonts w:ascii="Arial" w:hAnsi="Arial" w:cs="Arial"/>
          <w:sz w:val="20"/>
          <w:szCs w:val="20"/>
        </w:rPr>
      </w:pPr>
      <w:r w:rsidRPr="00573E20">
        <w:rPr>
          <w:rFonts w:ascii="Arial" w:hAnsi="Arial" w:cs="Arial"/>
          <w:sz w:val="20"/>
          <w:szCs w:val="20"/>
        </w:rPr>
        <w:t>Voorletters</w:t>
      </w:r>
      <w:r w:rsidRPr="00573E20">
        <w:rPr>
          <w:rFonts w:ascii="Arial" w:hAnsi="Arial" w:cs="Arial"/>
          <w:sz w:val="20"/>
          <w:szCs w:val="20"/>
        </w:rPr>
        <w:tab/>
      </w:r>
      <w:r w:rsidRPr="00573E20">
        <w:rPr>
          <w:rFonts w:ascii="Arial" w:hAnsi="Arial" w:cs="Arial"/>
          <w:sz w:val="20"/>
          <w:szCs w:val="20"/>
        </w:rPr>
        <w:tab/>
      </w:r>
      <w:r w:rsidRPr="00573E20">
        <w:rPr>
          <w:rFonts w:ascii="Arial" w:hAnsi="Arial" w:cs="Arial"/>
          <w:sz w:val="20"/>
          <w:szCs w:val="20"/>
        </w:rPr>
        <w:tab/>
        <w:t>: _______________________________________________________</w:t>
      </w:r>
    </w:p>
    <w:p w:rsidR="004012FE" w:rsidRPr="00573E20" w:rsidRDefault="004012FE" w:rsidP="004012FE">
      <w:pPr>
        <w:suppressAutoHyphens/>
        <w:spacing w:line="260" w:lineRule="exact"/>
        <w:rPr>
          <w:rFonts w:ascii="Arial" w:hAnsi="Arial" w:cs="Arial"/>
          <w:sz w:val="20"/>
          <w:szCs w:val="20"/>
        </w:rPr>
      </w:pPr>
      <w:r w:rsidRPr="00573E20">
        <w:rPr>
          <w:rFonts w:ascii="Arial" w:hAnsi="Arial" w:cs="Arial"/>
          <w:sz w:val="20"/>
          <w:szCs w:val="20"/>
        </w:rPr>
        <w:t>Functie</w:t>
      </w:r>
      <w:r w:rsidRPr="00573E20">
        <w:rPr>
          <w:rFonts w:ascii="Arial" w:hAnsi="Arial" w:cs="Arial"/>
          <w:sz w:val="20"/>
          <w:szCs w:val="20"/>
        </w:rPr>
        <w:tab/>
      </w:r>
      <w:r w:rsidRPr="00573E20">
        <w:rPr>
          <w:rFonts w:ascii="Arial" w:hAnsi="Arial" w:cs="Arial"/>
          <w:sz w:val="20"/>
          <w:szCs w:val="20"/>
        </w:rPr>
        <w:tab/>
      </w:r>
      <w:r w:rsidRPr="00573E20">
        <w:rPr>
          <w:rFonts w:ascii="Arial" w:hAnsi="Arial" w:cs="Arial"/>
          <w:sz w:val="20"/>
          <w:szCs w:val="20"/>
        </w:rPr>
        <w:tab/>
      </w:r>
      <w:r w:rsidRPr="00573E20">
        <w:rPr>
          <w:rFonts w:ascii="Arial" w:hAnsi="Arial" w:cs="Arial"/>
          <w:sz w:val="20"/>
          <w:szCs w:val="20"/>
        </w:rPr>
        <w:tab/>
        <w:t>: _______________________________________________________</w:t>
      </w:r>
    </w:p>
    <w:p w:rsidR="004012FE" w:rsidRPr="00573E20" w:rsidRDefault="004012FE" w:rsidP="004012FE">
      <w:pPr>
        <w:suppressAutoHyphens/>
        <w:spacing w:line="260" w:lineRule="exact"/>
        <w:rPr>
          <w:rFonts w:ascii="Arial" w:hAnsi="Arial" w:cs="Arial"/>
          <w:sz w:val="20"/>
          <w:szCs w:val="20"/>
        </w:rPr>
      </w:pPr>
      <w:r w:rsidRPr="00573E20">
        <w:rPr>
          <w:rFonts w:ascii="Arial" w:hAnsi="Arial" w:cs="Arial"/>
          <w:sz w:val="20"/>
          <w:szCs w:val="20"/>
        </w:rPr>
        <w:t>E-mailadres</w:t>
      </w:r>
      <w:r w:rsidRPr="00573E20">
        <w:rPr>
          <w:rFonts w:ascii="Arial" w:hAnsi="Arial" w:cs="Arial"/>
          <w:sz w:val="20"/>
          <w:szCs w:val="20"/>
        </w:rPr>
        <w:tab/>
      </w:r>
      <w:r w:rsidRPr="00573E20">
        <w:rPr>
          <w:rFonts w:ascii="Arial" w:hAnsi="Arial" w:cs="Arial"/>
          <w:sz w:val="20"/>
          <w:szCs w:val="20"/>
        </w:rPr>
        <w:tab/>
      </w:r>
      <w:r w:rsidRPr="00573E20">
        <w:rPr>
          <w:rFonts w:ascii="Arial" w:hAnsi="Arial" w:cs="Arial"/>
          <w:sz w:val="20"/>
          <w:szCs w:val="20"/>
        </w:rPr>
        <w:tab/>
        <w:t>: _______________________________________________________</w:t>
      </w:r>
    </w:p>
    <w:p w:rsidR="004012FE" w:rsidRPr="00573E20" w:rsidRDefault="004012FE" w:rsidP="004012FE">
      <w:pPr>
        <w:suppressAutoHyphens/>
        <w:spacing w:line="260" w:lineRule="exact"/>
        <w:rPr>
          <w:rFonts w:ascii="Arial" w:hAnsi="Arial" w:cs="Arial"/>
          <w:sz w:val="20"/>
          <w:szCs w:val="20"/>
        </w:rPr>
      </w:pPr>
      <w:r w:rsidRPr="00573E20">
        <w:rPr>
          <w:rFonts w:ascii="Arial" w:hAnsi="Arial" w:cs="Arial"/>
          <w:sz w:val="20"/>
          <w:szCs w:val="20"/>
        </w:rPr>
        <w:t>Telefoonnummer</w:t>
      </w:r>
      <w:r w:rsidRPr="00573E20">
        <w:rPr>
          <w:rFonts w:ascii="Arial" w:hAnsi="Arial" w:cs="Arial"/>
          <w:sz w:val="20"/>
          <w:szCs w:val="20"/>
        </w:rPr>
        <w:tab/>
      </w:r>
      <w:r w:rsidRPr="00573E20">
        <w:rPr>
          <w:rFonts w:ascii="Arial" w:hAnsi="Arial" w:cs="Arial"/>
          <w:sz w:val="20"/>
          <w:szCs w:val="20"/>
        </w:rPr>
        <w:tab/>
        <w:t>: _______________________________________________________</w:t>
      </w:r>
    </w:p>
    <w:p w:rsidR="004012FE" w:rsidRDefault="004012FE" w:rsidP="004012FE">
      <w:pPr>
        <w:spacing w:line="260" w:lineRule="exact"/>
        <w:rPr>
          <w:rFonts w:ascii="Arial" w:hAnsi="Arial" w:cs="Arial"/>
          <w:sz w:val="20"/>
          <w:szCs w:val="20"/>
        </w:rPr>
      </w:pPr>
      <w:r w:rsidRPr="00573E20">
        <w:rPr>
          <w:rFonts w:ascii="Arial" w:hAnsi="Arial" w:cs="Arial"/>
          <w:sz w:val="20"/>
          <w:szCs w:val="20"/>
        </w:rPr>
        <w:t>Telefonisch bereikbaar op (dagen/tijdstippen):</w:t>
      </w:r>
      <w:r w:rsidR="00573E20" w:rsidRPr="00573E20">
        <w:rPr>
          <w:rFonts w:ascii="Arial" w:hAnsi="Arial" w:cs="Arial"/>
          <w:sz w:val="20"/>
          <w:szCs w:val="20"/>
        </w:rPr>
        <w:t xml:space="preserve"> </w:t>
      </w:r>
      <w:r w:rsidRPr="00573E20">
        <w:rPr>
          <w:rFonts w:ascii="Arial" w:hAnsi="Arial" w:cs="Arial"/>
          <w:sz w:val="20"/>
          <w:szCs w:val="20"/>
        </w:rPr>
        <w:t>__________________________________</w:t>
      </w:r>
      <w:r w:rsidR="00573E20" w:rsidRPr="00573E20">
        <w:rPr>
          <w:rFonts w:ascii="Arial" w:hAnsi="Arial" w:cs="Arial"/>
          <w:sz w:val="20"/>
          <w:szCs w:val="20"/>
        </w:rPr>
        <w:t>_</w:t>
      </w:r>
      <w:r w:rsidRPr="00573E20">
        <w:rPr>
          <w:rFonts w:ascii="Arial" w:hAnsi="Arial" w:cs="Arial"/>
          <w:sz w:val="20"/>
          <w:szCs w:val="20"/>
        </w:rPr>
        <w:t>_________</w:t>
      </w:r>
    </w:p>
    <w:p w:rsidR="0046354F" w:rsidRDefault="0046354F" w:rsidP="004012FE">
      <w:pPr>
        <w:rPr>
          <w:rFonts w:ascii="Arial" w:hAnsi="Arial" w:cs="Arial"/>
          <w:i/>
          <w:sz w:val="18"/>
          <w:szCs w:val="18"/>
        </w:rPr>
      </w:pPr>
    </w:p>
    <w:p w:rsidR="00F117FA" w:rsidRDefault="004012FE" w:rsidP="004012FE">
      <w:pPr>
        <w:rPr>
          <w:rFonts w:ascii="Arial" w:hAnsi="Arial" w:cs="Arial"/>
          <w:i/>
          <w:sz w:val="18"/>
          <w:szCs w:val="18"/>
        </w:rPr>
      </w:pPr>
      <w:r w:rsidRPr="008A3506">
        <w:rPr>
          <w:rFonts w:ascii="Arial" w:hAnsi="Arial" w:cs="Arial"/>
          <w:i/>
          <w:sz w:val="18"/>
          <w:szCs w:val="18"/>
        </w:rPr>
        <w:t>-Wij vragen u in een bijlage een opgave te doen van de namen en adressen van uw bestuursleden</w:t>
      </w:r>
      <w:r w:rsidR="00480956">
        <w:rPr>
          <w:rFonts w:ascii="Arial" w:hAnsi="Arial" w:cs="Arial"/>
          <w:i/>
          <w:sz w:val="18"/>
          <w:szCs w:val="18"/>
        </w:rPr>
        <w:t>-</w:t>
      </w:r>
    </w:p>
    <w:p w:rsidR="0046354F" w:rsidRDefault="0046354F" w:rsidP="00573E20">
      <w:pPr>
        <w:suppressAutoHyphens/>
        <w:spacing w:line="260" w:lineRule="exact"/>
        <w:ind w:left="360" w:hanging="360"/>
        <w:rPr>
          <w:rFonts w:ascii="Arial" w:hAnsi="Arial" w:cs="Arial"/>
          <w:sz w:val="20"/>
          <w:szCs w:val="20"/>
        </w:rPr>
      </w:pPr>
    </w:p>
    <w:p w:rsidR="003943EE" w:rsidRPr="006F31C9" w:rsidRDefault="003943EE" w:rsidP="00573E20">
      <w:pPr>
        <w:suppressAutoHyphens/>
        <w:spacing w:line="260" w:lineRule="exact"/>
        <w:ind w:left="360" w:hanging="360"/>
        <w:rPr>
          <w:rFonts w:ascii="Arial" w:hAnsi="Arial" w:cs="Arial"/>
          <w:sz w:val="20"/>
          <w:szCs w:val="20"/>
        </w:rPr>
      </w:pPr>
    </w:p>
    <w:p w:rsidR="00573E20" w:rsidRPr="00EA0827" w:rsidRDefault="00573E20" w:rsidP="00573E20">
      <w:pPr>
        <w:suppressAutoHyphens/>
        <w:spacing w:line="260" w:lineRule="exact"/>
        <w:ind w:left="360" w:hanging="360"/>
        <w:rPr>
          <w:rFonts w:ascii="Arial" w:hAnsi="Arial" w:cs="Arial"/>
          <w:b/>
          <w:sz w:val="24"/>
        </w:rPr>
      </w:pPr>
      <w:r w:rsidRPr="00EA0827">
        <w:rPr>
          <w:rFonts w:ascii="Arial" w:hAnsi="Arial" w:cs="Arial"/>
          <w:b/>
          <w:sz w:val="24"/>
        </w:rPr>
        <w:t>D</w:t>
      </w:r>
      <w:r w:rsidRPr="00EA0827">
        <w:rPr>
          <w:rFonts w:ascii="Arial" w:hAnsi="Arial" w:cs="Arial"/>
          <w:b/>
          <w:sz w:val="24"/>
        </w:rPr>
        <w:tab/>
        <w:t>Activiteit waarvoor subsidie wordt aangevraagd</w:t>
      </w:r>
    </w:p>
    <w:p w:rsidR="00573E20" w:rsidRPr="002F3433" w:rsidRDefault="00573E20" w:rsidP="00573E20">
      <w:pPr>
        <w:suppressAutoHyphens/>
        <w:spacing w:line="260" w:lineRule="exact"/>
        <w:ind w:left="360" w:hanging="360"/>
        <w:rPr>
          <w:rFonts w:ascii="Arial" w:hAnsi="Arial" w:cs="Arial"/>
          <w:b/>
          <w:sz w:val="20"/>
          <w:szCs w:val="20"/>
        </w:rPr>
      </w:pPr>
    </w:p>
    <w:p w:rsidR="00573E20" w:rsidRPr="002F3433" w:rsidRDefault="00573E20" w:rsidP="00162439">
      <w:pPr>
        <w:suppressAutoHyphens/>
        <w:spacing w:line="260" w:lineRule="exact"/>
        <w:ind w:left="360" w:hanging="360"/>
        <w:rPr>
          <w:rFonts w:ascii="Arial" w:hAnsi="Arial" w:cs="Arial"/>
          <w:b/>
          <w:sz w:val="20"/>
          <w:szCs w:val="20"/>
        </w:rPr>
      </w:pPr>
      <w:r w:rsidRPr="002F3433">
        <w:rPr>
          <w:rFonts w:ascii="Arial" w:hAnsi="Arial" w:cs="Arial"/>
          <w:b/>
          <w:sz w:val="20"/>
          <w:szCs w:val="20"/>
        </w:rPr>
        <w:t>D1</w:t>
      </w:r>
      <w:r w:rsidRPr="002F3433">
        <w:rPr>
          <w:rFonts w:ascii="Arial" w:hAnsi="Arial" w:cs="Arial"/>
          <w:b/>
          <w:sz w:val="20"/>
          <w:szCs w:val="20"/>
        </w:rPr>
        <w:tab/>
      </w:r>
      <w:r>
        <w:rPr>
          <w:rFonts w:ascii="Arial" w:hAnsi="Arial" w:cs="Arial"/>
          <w:b/>
          <w:sz w:val="20"/>
          <w:szCs w:val="20"/>
        </w:rPr>
        <w:t>A</w:t>
      </w:r>
      <w:r w:rsidRPr="002F3433">
        <w:rPr>
          <w:rFonts w:ascii="Arial" w:hAnsi="Arial" w:cs="Arial"/>
          <w:b/>
          <w:sz w:val="20"/>
          <w:szCs w:val="20"/>
        </w:rPr>
        <w:t>lgemeen</w:t>
      </w:r>
    </w:p>
    <w:p w:rsidR="00573E20" w:rsidRPr="002F3433" w:rsidRDefault="00573E20" w:rsidP="00162439">
      <w:pPr>
        <w:tabs>
          <w:tab w:val="left" w:pos="2268"/>
        </w:tabs>
        <w:suppressAutoHyphens/>
        <w:spacing w:line="260" w:lineRule="exact"/>
        <w:ind w:right="-284"/>
        <w:rPr>
          <w:rFonts w:ascii="Arial" w:hAnsi="Arial" w:cs="Arial"/>
          <w:sz w:val="20"/>
          <w:szCs w:val="20"/>
        </w:rPr>
      </w:pPr>
      <w:r>
        <w:rPr>
          <w:rFonts w:ascii="Arial" w:hAnsi="Arial" w:cs="Arial"/>
          <w:sz w:val="20"/>
          <w:szCs w:val="20"/>
        </w:rPr>
        <w:t>Titel van de activiteit</w:t>
      </w:r>
      <w:r>
        <w:rPr>
          <w:rFonts w:ascii="Arial" w:hAnsi="Arial" w:cs="Arial"/>
          <w:sz w:val="20"/>
          <w:szCs w:val="20"/>
        </w:rPr>
        <w:tab/>
        <w:t xml:space="preserve">: </w:t>
      </w:r>
      <w:r w:rsidRPr="002F3433">
        <w:rPr>
          <w:rFonts w:ascii="Arial" w:hAnsi="Arial" w:cs="Arial"/>
          <w:sz w:val="20"/>
          <w:szCs w:val="20"/>
        </w:rPr>
        <w:t>____________________________________________________________</w:t>
      </w:r>
    </w:p>
    <w:p w:rsidR="00573E20" w:rsidRDefault="00573E20" w:rsidP="00162439">
      <w:pPr>
        <w:tabs>
          <w:tab w:val="left" w:pos="2268"/>
        </w:tabs>
        <w:suppressAutoHyphens/>
        <w:spacing w:line="260" w:lineRule="exact"/>
        <w:ind w:right="-284"/>
        <w:rPr>
          <w:rFonts w:ascii="Arial" w:hAnsi="Arial" w:cs="Arial"/>
          <w:sz w:val="20"/>
          <w:szCs w:val="20"/>
        </w:rPr>
      </w:pPr>
      <w:r w:rsidRPr="002F3433">
        <w:rPr>
          <w:rFonts w:ascii="Arial" w:hAnsi="Arial" w:cs="Arial"/>
          <w:sz w:val="20"/>
          <w:szCs w:val="20"/>
        </w:rPr>
        <w:t xml:space="preserve">Locatie(s) van uitvoering, </w:t>
      </w:r>
      <w:r w:rsidRPr="008A3506">
        <w:rPr>
          <w:rFonts w:ascii="Arial" w:hAnsi="Arial" w:cs="Arial"/>
          <w:i/>
          <w:sz w:val="18"/>
          <w:szCs w:val="18"/>
        </w:rPr>
        <w:t>aangeven in welk(e) dorp(en) van de gemeente Zuidplas</w:t>
      </w:r>
      <w:r w:rsidRPr="008A3506">
        <w:rPr>
          <w:rFonts w:ascii="Arial" w:hAnsi="Arial" w:cs="Arial"/>
          <w:sz w:val="18"/>
          <w:szCs w:val="18"/>
        </w:rPr>
        <w:t>:</w:t>
      </w:r>
      <w:r w:rsidR="00162439">
        <w:rPr>
          <w:rFonts w:ascii="Arial" w:hAnsi="Arial" w:cs="Arial"/>
          <w:sz w:val="18"/>
          <w:szCs w:val="18"/>
        </w:rPr>
        <w:tab/>
      </w:r>
      <w:r>
        <w:rPr>
          <w:rFonts w:ascii="Arial" w:hAnsi="Arial" w:cs="Arial"/>
          <w:sz w:val="20"/>
          <w:szCs w:val="20"/>
        </w:rPr>
        <w:t xml:space="preserve"> ______________</w:t>
      </w:r>
      <w:r w:rsidR="00162439">
        <w:rPr>
          <w:rFonts w:ascii="Arial" w:hAnsi="Arial" w:cs="Arial"/>
          <w:sz w:val="20"/>
          <w:szCs w:val="20"/>
        </w:rPr>
        <w:t>___</w:t>
      </w:r>
    </w:p>
    <w:p w:rsidR="00573E20" w:rsidRPr="002F3433" w:rsidRDefault="00162439" w:rsidP="00162439">
      <w:pPr>
        <w:tabs>
          <w:tab w:val="left" w:pos="2268"/>
        </w:tabs>
        <w:suppressAutoHyphens/>
        <w:spacing w:line="260" w:lineRule="exact"/>
        <w:ind w:right="-284"/>
        <w:rPr>
          <w:rFonts w:ascii="Arial" w:hAnsi="Arial" w:cs="Arial"/>
          <w:sz w:val="20"/>
          <w:szCs w:val="20"/>
        </w:rPr>
      </w:pPr>
      <w:r>
        <w:rPr>
          <w:rFonts w:ascii="Arial" w:hAnsi="Arial" w:cs="Arial"/>
          <w:sz w:val="20"/>
          <w:szCs w:val="20"/>
        </w:rPr>
        <w:tab/>
        <w:t xml:space="preserve">  </w:t>
      </w:r>
      <w:r w:rsidR="00573E20">
        <w:rPr>
          <w:rFonts w:ascii="Arial" w:hAnsi="Arial" w:cs="Arial"/>
          <w:sz w:val="20"/>
          <w:szCs w:val="20"/>
        </w:rPr>
        <w:t>_______________________________</w:t>
      </w:r>
      <w:r>
        <w:rPr>
          <w:rFonts w:ascii="Arial" w:hAnsi="Arial" w:cs="Arial"/>
          <w:sz w:val="20"/>
          <w:szCs w:val="20"/>
        </w:rPr>
        <w:t>_____________________________</w:t>
      </w:r>
    </w:p>
    <w:p w:rsidR="00573E20" w:rsidRPr="002F3433" w:rsidRDefault="00573E20" w:rsidP="00162439">
      <w:pPr>
        <w:tabs>
          <w:tab w:val="left" w:pos="2268"/>
        </w:tabs>
        <w:suppressAutoHyphens/>
        <w:spacing w:line="260" w:lineRule="exact"/>
        <w:ind w:right="-284"/>
        <w:rPr>
          <w:rFonts w:ascii="Arial" w:hAnsi="Arial" w:cs="Arial"/>
          <w:sz w:val="20"/>
          <w:szCs w:val="20"/>
        </w:rPr>
      </w:pPr>
      <w:r w:rsidRPr="002F3433">
        <w:rPr>
          <w:rFonts w:ascii="Arial" w:hAnsi="Arial" w:cs="Arial"/>
          <w:sz w:val="20"/>
          <w:szCs w:val="20"/>
        </w:rPr>
        <w:t>Startdatum</w:t>
      </w:r>
      <w:r>
        <w:rPr>
          <w:rFonts w:ascii="Arial" w:hAnsi="Arial" w:cs="Arial"/>
          <w:sz w:val="20"/>
          <w:szCs w:val="20"/>
        </w:rPr>
        <w:tab/>
      </w:r>
      <w:r w:rsidRPr="002F3433">
        <w:rPr>
          <w:rFonts w:ascii="Arial" w:hAnsi="Arial" w:cs="Arial"/>
          <w:sz w:val="20"/>
          <w:szCs w:val="20"/>
        </w:rPr>
        <w:t>:</w:t>
      </w:r>
      <w:r>
        <w:rPr>
          <w:rFonts w:ascii="Arial" w:hAnsi="Arial" w:cs="Arial"/>
          <w:sz w:val="20"/>
          <w:szCs w:val="20"/>
        </w:rPr>
        <w:t xml:space="preserve"> </w:t>
      </w:r>
      <w:r w:rsidRPr="002F3433">
        <w:rPr>
          <w:rFonts w:ascii="Arial" w:hAnsi="Arial" w:cs="Arial"/>
          <w:sz w:val="20"/>
          <w:szCs w:val="20"/>
        </w:rPr>
        <w:t>________________________________</w:t>
      </w:r>
      <w:r w:rsidR="00162439">
        <w:rPr>
          <w:rFonts w:ascii="Arial" w:hAnsi="Arial" w:cs="Arial"/>
          <w:sz w:val="20"/>
          <w:szCs w:val="20"/>
        </w:rPr>
        <w:t>____________________________</w:t>
      </w:r>
    </w:p>
    <w:p w:rsidR="00573E20" w:rsidRPr="002F3433" w:rsidRDefault="00573E20" w:rsidP="00162439">
      <w:pPr>
        <w:tabs>
          <w:tab w:val="left" w:pos="2268"/>
        </w:tabs>
        <w:suppressAutoHyphens/>
        <w:spacing w:line="260" w:lineRule="exact"/>
        <w:ind w:right="-284"/>
        <w:rPr>
          <w:rFonts w:ascii="Arial" w:hAnsi="Arial" w:cs="Arial"/>
          <w:sz w:val="20"/>
          <w:szCs w:val="20"/>
        </w:rPr>
      </w:pPr>
      <w:r w:rsidRPr="002F3433">
        <w:rPr>
          <w:rFonts w:ascii="Arial" w:hAnsi="Arial" w:cs="Arial"/>
          <w:sz w:val="20"/>
          <w:szCs w:val="20"/>
        </w:rPr>
        <w:t>Einddatum</w:t>
      </w:r>
      <w:r>
        <w:rPr>
          <w:rFonts w:ascii="Arial" w:hAnsi="Arial" w:cs="Arial"/>
          <w:sz w:val="20"/>
          <w:szCs w:val="20"/>
        </w:rPr>
        <w:tab/>
      </w:r>
      <w:r w:rsidRPr="002F3433">
        <w:rPr>
          <w:rFonts w:ascii="Arial" w:hAnsi="Arial" w:cs="Arial"/>
          <w:sz w:val="20"/>
          <w:szCs w:val="20"/>
        </w:rPr>
        <w:t>:</w:t>
      </w:r>
      <w:r>
        <w:rPr>
          <w:rFonts w:ascii="Arial" w:hAnsi="Arial" w:cs="Arial"/>
          <w:sz w:val="20"/>
          <w:szCs w:val="20"/>
        </w:rPr>
        <w:t xml:space="preserve"> </w:t>
      </w:r>
      <w:r w:rsidRPr="002F3433">
        <w:rPr>
          <w:rFonts w:ascii="Arial" w:hAnsi="Arial" w:cs="Arial"/>
          <w:sz w:val="20"/>
          <w:szCs w:val="20"/>
        </w:rPr>
        <w:t>_______________________________</w:t>
      </w:r>
      <w:r w:rsidR="00162439">
        <w:rPr>
          <w:rFonts w:ascii="Arial" w:hAnsi="Arial" w:cs="Arial"/>
          <w:sz w:val="20"/>
          <w:szCs w:val="20"/>
        </w:rPr>
        <w:t>_____________________________</w:t>
      </w:r>
    </w:p>
    <w:p w:rsidR="00573E20" w:rsidRDefault="00573E20" w:rsidP="00162439">
      <w:pPr>
        <w:tabs>
          <w:tab w:val="left" w:pos="2268"/>
          <w:tab w:val="right" w:pos="9350"/>
        </w:tabs>
        <w:suppressAutoHyphens/>
        <w:spacing w:line="260" w:lineRule="exact"/>
        <w:rPr>
          <w:rFonts w:ascii="Arial" w:hAnsi="Arial" w:cs="Arial"/>
          <w:sz w:val="20"/>
          <w:szCs w:val="20"/>
        </w:rPr>
      </w:pPr>
    </w:p>
    <w:p w:rsidR="00573E20" w:rsidRDefault="00573E20" w:rsidP="00573E20">
      <w:pPr>
        <w:tabs>
          <w:tab w:val="right" w:pos="9350"/>
        </w:tabs>
        <w:suppressAutoHyphens/>
        <w:spacing w:line="260" w:lineRule="exact"/>
        <w:rPr>
          <w:rFonts w:ascii="Arial" w:hAnsi="Arial" w:cs="Arial"/>
          <w:sz w:val="20"/>
          <w:szCs w:val="20"/>
        </w:rPr>
      </w:pPr>
    </w:p>
    <w:tbl>
      <w:tblPr>
        <w:tblStyle w:val="Tabelraster"/>
        <w:tblW w:w="9639" w:type="dxa"/>
        <w:tblInd w:w="108" w:type="dxa"/>
        <w:tblLook w:val="04A0" w:firstRow="1" w:lastRow="0" w:firstColumn="1" w:lastColumn="0" w:noHBand="0" w:noVBand="1"/>
      </w:tblPr>
      <w:tblGrid>
        <w:gridCol w:w="9639"/>
      </w:tblGrid>
      <w:tr w:rsidR="00573E20" w:rsidTr="006F31C9">
        <w:tc>
          <w:tcPr>
            <w:tcW w:w="9639" w:type="dxa"/>
          </w:tcPr>
          <w:p w:rsidR="00573E20" w:rsidRDefault="00573E20" w:rsidP="006F31C9">
            <w:pPr>
              <w:tabs>
                <w:tab w:val="right" w:pos="9350"/>
              </w:tabs>
              <w:suppressAutoHyphens/>
              <w:spacing w:line="260" w:lineRule="exact"/>
              <w:rPr>
                <w:rFonts w:ascii="Arial" w:hAnsi="Arial" w:cs="Arial"/>
                <w:szCs w:val="20"/>
              </w:rPr>
            </w:pPr>
          </w:p>
          <w:p w:rsidR="00573E20" w:rsidRPr="002F3433" w:rsidRDefault="00573E20" w:rsidP="006F31C9">
            <w:pPr>
              <w:tabs>
                <w:tab w:val="right" w:pos="9350"/>
              </w:tabs>
              <w:suppressAutoHyphens/>
              <w:spacing w:line="260" w:lineRule="exact"/>
              <w:rPr>
                <w:rFonts w:ascii="Arial" w:hAnsi="Arial" w:cs="Arial"/>
                <w:szCs w:val="20"/>
              </w:rPr>
            </w:pPr>
            <w:r w:rsidRPr="002F3433">
              <w:rPr>
                <w:rFonts w:ascii="Arial" w:hAnsi="Arial" w:cs="Arial"/>
                <w:szCs w:val="20"/>
              </w:rPr>
              <w:t>Aantal malen dat de activiteit</w:t>
            </w:r>
            <w:r>
              <w:rPr>
                <w:rFonts w:ascii="Arial" w:hAnsi="Arial" w:cs="Arial"/>
                <w:szCs w:val="20"/>
              </w:rPr>
              <w:t xml:space="preserve"> in totaal (in het betreffende jaar) </w:t>
            </w:r>
            <w:r w:rsidRPr="002F3433">
              <w:rPr>
                <w:rFonts w:ascii="Arial" w:hAnsi="Arial" w:cs="Arial"/>
                <w:szCs w:val="20"/>
              </w:rPr>
              <w:t>plaatsvindt</w:t>
            </w:r>
            <w:r>
              <w:rPr>
                <w:rFonts w:ascii="Arial" w:hAnsi="Arial" w:cs="Arial"/>
                <w:szCs w:val="20"/>
              </w:rPr>
              <w:t xml:space="preserve"> </w:t>
            </w:r>
            <w:r w:rsidRPr="002F3433">
              <w:rPr>
                <w:rFonts w:ascii="Arial" w:hAnsi="Arial" w:cs="Arial"/>
                <w:szCs w:val="20"/>
              </w:rPr>
              <w:t>:</w:t>
            </w:r>
            <w:r>
              <w:rPr>
                <w:rFonts w:ascii="Arial" w:hAnsi="Arial" w:cs="Arial"/>
                <w:szCs w:val="20"/>
              </w:rPr>
              <w:t xml:space="preserve"> _</w:t>
            </w:r>
            <w:r w:rsidRPr="002F3433">
              <w:rPr>
                <w:rFonts w:ascii="Arial" w:hAnsi="Arial" w:cs="Arial"/>
                <w:szCs w:val="20"/>
              </w:rPr>
              <w:t>______________________</w:t>
            </w:r>
            <w:r>
              <w:rPr>
                <w:rFonts w:ascii="Arial" w:hAnsi="Arial" w:cs="Arial"/>
                <w:szCs w:val="20"/>
              </w:rPr>
              <w:t>_</w:t>
            </w:r>
          </w:p>
          <w:p w:rsidR="00573E20" w:rsidRDefault="00573E20" w:rsidP="006F31C9">
            <w:pPr>
              <w:tabs>
                <w:tab w:val="right" w:pos="9350"/>
              </w:tabs>
              <w:suppressAutoHyphens/>
              <w:spacing w:line="260" w:lineRule="exact"/>
              <w:rPr>
                <w:rFonts w:ascii="Arial" w:hAnsi="Arial" w:cs="Arial"/>
                <w:szCs w:val="20"/>
              </w:rPr>
            </w:pPr>
            <w:r w:rsidRPr="002F3433">
              <w:rPr>
                <w:rFonts w:ascii="Arial" w:hAnsi="Arial" w:cs="Arial"/>
                <w:szCs w:val="20"/>
              </w:rPr>
              <w:t>Frequentie van de activiteit</w:t>
            </w:r>
            <w:r>
              <w:rPr>
                <w:rFonts w:ascii="Arial" w:hAnsi="Arial" w:cs="Arial"/>
                <w:szCs w:val="20"/>
              </w:rPr>
              <w:t xml:space="preserve"> :____</w:t>
            </w:r>
            <w:r w:rsidRPr="002F3433">
              <w:rPr>
                <w:rFonts w:ascii="Arial" w:hAnsi="Arial" w:cs="Arial"/>
                <w:szCs w:val="20"/>
              </w:rPr>
              <w:t>________________________________________________________</w:t>
            </w:r>
            <w:r>
              <w:rPr>
                <w:rFonts w:ascii="Arial" w:hAnsi="Arial" w:cs="Arial"/>
                <w:szCs w:val="20"/>
              </w:rPr>
              <w:t>_</w:t>
            </w:r>
          </w:p>
          <w:p w:rsidR="00573E20" w:rsidRPr="002F3433" w:rsidRDefault="00573E20" w:rsidP="006F31C9">
            <w:pPr>
              <w:tabs>
                <w:tab w:val="right" w:pos="9350"/>
              </w:tabs>
              <w:suppressAutoHyphens/>
              <w:spacing w:line="260" w:lineRule="exact"/>
              <w:rPr>
                <w:rFonts w:ascii="Arial" w:hAnsi="Arial" w:cs="Arial"/>
                <w:szCs w:val="20"/>
              </w:rPr>
            </w:pPr>
            <w:r>
              <w:rPr>
                <w:rFonts w:ascii="Arial" w:hAnsi="Arial" w:cs="Arial"/>
                <w:szCs w:val="20"/>
              </w:rPr>
              <w:t>Duur van de activiteit (per keer) :_________________________________________________________</w:t>
            </w:r>
          </w:p>
          <w:p w:rsidR="00573E20" w:rsidRPr="002F3433" w:rsidRDefault="00573E20" w:rsidP="006F31C9">
            <w:pPr>
              <w:tabs>
                <w:tab w:val="right" w:pos="9350"/>
              </w:tabs>
              <w:suppressAutoHyphens/>
              <w:spacing w:line="260" w:lineRule="exact"/>
              <w:rPr>
                <w:rFonts w:ascii="Arial" w:hAnsi="Arial" w:cs="Arial"/>
                <w:szCs w:val="20"/>
              </w:rPr>
            </w:pPr>
            <w:r w:rsidRPr="002F3433">
              <w:rPr>
                <w:rFonts w:ascii="Arial" w:hAnsi="Arial" w:cs="Arial"/>
                <w:szCs w:val="20"/>
              </w:rPr>
              <w:t>Verwacht aantal deelnemers</w:t>
            </w:r>
            <w:r>
              <w:rPr>
                <w:rFonts w:ascii="Arial" w:hAnsi="Arial" w:cs="Arial"/>
                <w:szCs w:val="20"/>
              </w:rPr>
              <w:t xml:space="preserve"> per keer : </w:t>
            </w:r>
            <w:r w:rsidRPr="002F3433">
              <w:rPr>
                <w:rFonts w:ascii="Arial" w:hAnsi="Arial" w:cs="Arial"/>
                <w:szCs w:val="20"/>
              </w:rPr>
              <w:t>____________________________________________________</w:t>
            </w:r>
          </w:p>
          <w:p w:rsidR="00573E20" w:rsidRDefault="00573E20" w:rsidP="006F31C9">
            <w:pPr>
              <w:tabs>
                <w:tab w:val="right" w:pos="9350"/>
              </w:tabs>
              <w:suppressAutoHyphens/>
              <w:spacing w:line="260" w:lineRule="exact"/>
              <w:rPr>
                <w:rFonts w:ascii="Arial" w:hAnsi="Arial" w:cs="Arial"/>
                <w:szCs w:val="20"/>
              </w:rPr>
            </w:pPr>
          </w:p>
        </w:tc>
      </w:tr>
    </w:tbl>
    <w:p w:rsidR="00573E20" w:rsidRDefault="00573E20" w:rsidP="00573E20">
      <w:pPr>
        <w:suppressAutoHyphens/>
        <w:spacing w:line="260" w:lineRule="exact"/>
        <w:ind w:left="360" w:hanging="360"/>
        <w:rPr>
          <w:rFonts w:ascii="Arial" w:hAnsi="Arial" w:cs="Arial"/>
          <w:b/>
          <w:sz w:val="20"/>
          <w:szCs w:val="20"/>
        </w:rPr>
      </w:pPr>
    </w:p>
    <w:p w:rsidR="00573E20" w:rsidRDefault="00573E20" w:rsidP="003943EE">
      <w:pPr>
        <w:suppressAutoHyphens/>
        <w:spacing w:line="260" w:lineRule="exact"/>
        <w:rPr>
          <w:rFonts w:ascii="Arial" w:hAnsi="Arial" w:cs="Arial"/>
          <w:b/>
          <w:sz w:val="20"/>
          <w:szCs w:val="20"/>
        </w:rPr>
      </w:pPr>
    </w:p>
    <w:p w:rsidR="00573E20" w:rsidRPr="002F3433" w:rsidRDefault="00573E20" w:rsidP="00573E20">
      <w:pPr>
        <w:suppressAutoHyphens/>
        <w:spacing w:line="260" w:lineRule="exact"/>
        <w:ind w:left="360" w:hanging="360"/>
        <w:rPr>
          <w:rFonts w:ascii="Arial" w:hAnsi="Arial" w:cs="Arial"/>
          <w:b/>
          <w:sz w:val="20"/>
          <w:szCs w:val="20"/>
        </w:rPr>
      </w:pPr>
      <w:r w:rsidRPr="002F3433">
        <w:rPr>
          <w:rFonts w:ascii="Arial" w:hAnsi="Arial" w:cs="Arial"/>
          <w:b/>
          <w:sz w:val="20"/>
          <w:szCs w:val="20"/>
        </w:rPr>
        <w:t>D2</w:t>
      </w:r>
      <w:r w:rsidRPr="002F3433">
        <w:rPr>
          <w:rFonts w:ascii="Arial" w:hAnsi="Arial" w:cs="Arial"/>
          <w:b/>
          <w:sz w:val="20"/>
          <w:szCs w:val="20"/>
        </w:rPr>
        <w:tab/>
      </w:r>
      <w:r>
        <w:rPr>
          <w:rFonts w:ascii="Arial" w:hAnsi="Arial" w:cs="Arial"/>
          <w:b/>
          <w:sz w:val="20"/>
          <w:szCs w:val="20"/>
        </w:rPr>
        <w:t>Doelstelling en beoogd effect v</w:t>
      </w:r>
      <w:r w:rsidRPr="002F3433">
        <w:rPr>
          <w:rFonts w:ascii="Arial" w:hAnsi="Arial" w:cs="Arial"/>
          <w:b/>
          <w:sz w:val="20"/>
          <w:szCs w:val="20"/>
        </w:rPr>
        <w:t xml:space="preserve">an de activiteit </w:t>
      </w:r>
    </w:p>
    <w:p w:rsidR="00573E20" w:rsidRPr="002F3433" w:rsidRDefault="00573E20" w:rsidP="00573E20">
      <w:pPr>
        <w:suppressAutoHyphens/>
        <w:spacing w:line="260" w:lineRule="exact"/>
        <w:rPr>
          <w:rFonts w:ascii="Arial" w:hAnsi="Arial" w:cs="Arial"/>
          <w:sz w:val="20"/>
          <w:szCs w:val="20"/>
        </w:rPr>
      </w:pPr>
      <w:r w:rsidRPr="002F3433">
        <w:rPr>
          <w:rFonts w:ascii="Arial" w:hAnsi="Arial" w:cs="Arial"/>
          <w:sz w:val="20"/>
          <w:szCs w:val="20"/>
        </w:rPr>
        <w:t xml:space="preserve">Wij vragen u de activiteit te omschrijven in een </w:t>
      </w:r>
      <w:r w:rsidRPr="00EA0827">
        <w:rPr>
          <w:rFonts w:ascii="Arial" w:hAnsi="Arial" w:cs="Arial"/>
          <w:b/>
          <w:sz w:val="20"/>
          <w:szCs w:val="20"/>
        </w:rPr>
        <w:t>bijlage</w:t>
      </w:r>
      <w:r w:rsidRPr="002F3433">
        <w:rPr>
          <w:rFonts w:ascii="Arial" w:hAnsi="Arial" w:cs="Arial"/>
          <w:sz w:val="20"/>
          <w:szCs w:val="20"/>
        </w:rPr>
        <w:t>, met daarbij aandacht voor de volgende onderdelen:</w:t>
      </w:r>
    </w:p>
    <w:p w:rsidR="00573E20" w:rsidRPr="002F3433" w:rsidRDefault="00573E20" w:rsidP="00573E20">
      <w:pPr>
        <w:numPr>
          <w:ilvl w:val="0"/>
          <w:numId w:val="9"/>
        </w:numPr>
        <w:suppressAutoHyphens/>
        <w:spacing w:line="260" w:lineRule="exact"/>
        <w:rPr>
          <w:rFonts w:ascii="Arial" w:hAnsi="Arial" w:cs="Arial"/>
          <w:sz w:val="20"/>
          <w:szCs w:val="20"/>
        </w:rPr>
      </w:pPr>
      <w:r w:rsidRPr="002F3433">
        <w:rPr>
          <w:rFonts w:ascii="Arial" w:hAnsi="Arial" w:cs="Arial"/>
          <w:sz w:val="20"/>
          <w:szCs w:val="20"/>
        </w:rPr>
        <w:t>Geef een beschrijving van de inhoud van de activiteit.</w:t>
      </w:r>
    </w:p>
    <w:p w:rsidR="00573E20" w:rsidRPr="000B5BA5" w:rsidRDefault="00573E20" w:rsidP="00573E20">
      <w:pPr>
        <w:numPr>
          <w:ilvl w:val="0"/>
          <w:numId w:val="9"/>
        </w:numPr>
        <w:suppressAutoHyphens/>
        <w:spacing w:line="260" w:lineRule="exact"/>
        <w:rPr>
          <w:rFonts w:ascii="Arial" w:hAnsi="Arial" w:cs="Arial"/>
          <w:sz w:val="20"/>
          <w:szCs w:val="20"/>
        </w:rPr>
      </w:pPr>
      <w:r w:rsidRPr="002F3433">
        <w:rPr>
          <w:rFonts w:ascii="Arial" w:hAnsi="Arial" w:cs="Arial"/>
          <w:sz w:val="20"/>
          <w:szCs w:val="20"/>
        </w:rPr>
        <w:t xml:space="preserve">Wat is/zijn de </w:t>
      </w:r>
      <w:r w:rsidRPr="000B5BA5">
        <w:rPr>
          <w:rFonts w:ascii="Arial" w:hAnsi="Arial" w:cs="Arial"/>
          <w:b/>
          <w:sz w:val="20"/>
          <w:szCs w:val="20"/>
        </w:rPr>
        <w:t>doelstelling(en) en beoogde effect van de activiteit</w:t>
      </w:r>
      <w:r>
        <w:rPr>
          <w:rFonts w:ascii="Arial" w:hAnsi="Arial" w:cs="Arial"/>
          <w:sz w:val="20"/>
          <w:szCs w:val="20"/>
        </w:rPr>
        <w:t xml:space="preserve"> en i</w:t>
      </w:r>
      <w:r w:rsidRPr="000B5BA5">
        <w:rPr>
          <w:rFonts w:ascii="Arial" w:hAnsi="Arial" w:cs="Arial"/>
          <w:sz w:val="20"/>
          <w:szCs w:val="20"/>
        </w:rPr>
        <w:t>n welke mate sluiten de activiteiten aan op de beoogde maatschappelijke effecten van de gemeente?</w:t>
      </w:r>
      <w:r w:rsidRPr="000B5BA5">
        <w:rPr>
          <w:rFonts w:ascii="Arial" w:hAnsi="Arial" w:cs="Arial"/>
          <w:sz w:val="20"/>
          <w:szCs w:val="20"/>
        </w:rPr>
        <w:br/>
      </w:r>
      <w:r w:rsidRPr="000B5BA5">
        <w:rPr>
          <w:rFonts w:ascii="Arial" w:hAnsi="Arial" w:cs="Arial"/>
          <w:i/>
          <w:sz w:val="20"/>
          <w:szCs w:val="20"/>
        </w:rPr>
        <w:t>I</w:t>
      </w:r>
      <w:r w:rsidRPr="000B5BA5">
        <w:rPr>
          <w:rFonts w:ascii="Arial" w:hAnsi="Arial" w:cs="Arial"/>
          <w:i/>
          <w:sz w:val="18"/>
          <w:szCs w:val="18"/>
        </w:rPr>
        <w:t xml:space="preserve">nformatie hierover kunt u (o.a.) </w:t>
      </w:r>
      <w:r>
        <w:rPr>
          <w:rFonts w:ascii="Arial" w:hAnsi="Arial" w:cs="Arial"/>
          <w:i/>
          <w:sz w:val="18"/>
          <w:szCs w:val="18"/>
        </w:rPr>
        <w:t xml:space="preserve">vinden in de Nota </w:t>
      </w:r>
      <w:r w:rsidRPr="000B5BA5">
        <w:rPr>
          <w:rFonts w:ascii="Arial" w:hAnsi="Arial" w:cs="Arial"/>
          <w:i/>
          <w:sz w:val="18"/>
          <w:szCs w:val="18"/>
        </w:rPr>
        <w:t>Subsidiebeleid Zuidplas 2016, maar u kunt natuurlijk ook altijd overleggen met de betreffende beleidsmedewerker bij de afdeling</w:t>
      </w:r>
      <w:r>
        <w:rPr>
          <w:rFonts w:ascii="Arial" w:hAnsi="Arial" w:cs="Arial"/>
          <w:i/>
          <w:sz w:val="18"/>
          <w:szCs w:val="18"/>
        </w:rPr>
        <w:t xml:space="preserve"> </w:t>
      </w:r>
      <w:r w:rsidRPr="000B5BA5">
        <w:rPr>
          <w:rFonts w:ascii="Arial" w:hAnsi="Arial" w:cs="Arial"/>
          <w:i/>
          <w:sz w:val="18"/>
          <w:szCs w:val="18"/>
        </w:rPr>
        <w:t xml:space="preserve">Samenleving (zie </w:t>
      </w:r>
      <w:r>
        <w:rPr>
          <w:rFonts w:ascii="Arial" w:hAnsi="Arial" w:cs="Arial"/>
          <w:i/>
          <w:sz w:val="18"/>
          <w:szCs w:val="18"/>
        </w:rPr>
        <w:t>punt 5. van de toelichting</w:t>
      </w:r>
      <w:r w:rsidRPr="000B5BA5">
        <w:rPr>
          <w:rFonts w:ascii="Arial" w:hAnsi="Arial" w:cs="Arial"/>
          <w:i/>
          <w:sz w:val="18"/>
          <w:szCs w:val="18"/>
        </w:rPr>
        <w:t>)</w:t>
      </w:r>
    </w:p>
    <w:p w:rsidR="00573E20" w:rsidRPr="002F3433" w:rsidRDefault="00573E20" w:rsidP="00573E20">
      <w:pPr>
        <w:numPr>
          <w:ilvl w:val="0"/>
          <w:numId w:val="9"/>
        </w:numPr>
        <w:suppressAutoHyphens/>
        <w:spacing w:line="260" w:lineRule="exact"/>
        <w:rPr>
          <w:rFonts w:ascii="Arial" w:hAnsi="Arial" w:cs="Arial"/>
          <w:sz w:val="20"/>
          <w:szCs w:val="20"/>
        </w:rPr>
      </w:pPr>
      <w:r w:rsidRPr="002F3433">
        <w:rPr>
          <w:rFonts w:ascii="Arial" w:hAnsi="Arial" w:cs="Arial"/>
          <w:sz w:val="20"/>
          <w:szCs w:val="20"/>
        </w:rPr>
        <w:t>Hoe wilt u dit bereiken?</w:t>
      </w:r>
    </w:p>
    <w:p w:rsidR="00573E20" w:rsidRPr="002F3433" w:rsidRDefault="00573E20" w:rsidP="00573E20">
      <w:pPr>
        <w:numPr>
          <w:ilvl w:val="0"/>
          <w:numId w:val="9"/>
        </w:numPr>
        <w:suppressAutoHyphens/>
        <w:spacing w:line="260" w:lineRule="exact"/>
        <w:rPr>
          <w:rFonts w:ascii="Arial" w:hAnsi="Arial" w:cs="Arial"/>
          <w:sz w:val="20"/>
          <w:szCs w:val="20"/>
        </w:rPr>
      </w:pPr>
      <w:r w:rsidRPr="002F3433">
        <w:rPr>
          <w:rFonts w:ascii="Arial" w:hAnsi="Arial" w:cs="Arial"/>
          <w:sz w:val="20"/>
          <w:szCs w:val="20"/>
        </w:rPr>
        <w:t>Wie is de doelgroep?</w:t>
      </w:r>
    </w:p>
    <w:p w:rsidR="00573E20" w:rsidRDefault="00573E20" w:rsidP="00573E20">
      <w:pPr>
        <w:numPr>
          <w:ilvl w:val="0"/>
          <w:numId w:val="9"/>
        </w:numPr>
        <w:suppressAutoHyphens/>
        <w:spacing w:line="260" w:lineRule="exact"/>
        <w:rPr>
          <w:rFonts w:ascii="Arial" w:hAnsi="Arial" w:cs="Arial"/>
          <w:sz w:val="20"/>
          <w:szCs w:val="20"/>
        </w:rPr>
      </w:pPr>
      <w:r w:rsidRPr="002F3433">
        <w:rPr>
          <w:rFonts w:ascii="Arial" w:hAnsi="Arial" w:cs="Arial"/>
          <w:sz w:val="20"/>
          <w:szCs w:val="20"/>
        </w:rPr>
        <w:t>Op welke wijze wordt de doelgroep actief bij de activiteiten betrokken?</w:t>
      </w:r>
    </w:p>
    <w:p w:rsidR="00573E20" w:rsidRPr="002F3433" w:rsidRDefault="00573E20" w:rsidP="00573E20">
      <w:pPr>
        <w:numPr>
          <w:ilvl w:val="0"/>
          <w:numId w:val="9"/>
        </w:numPr>
        <w:suppressAutoHyphens/>
        <w:spacing w:line="260" w:lineRule="exact"/>
        <w:rPr>
          <w:rFonts w:ascii="Arial" w:hAnsi="Arial" w:cs="Arial"/>
          <w:sz w:val="20"/>
          <w:szCs w:val="20"/>
        </w:rPr>
      </w:pPr>
      <w:r>
        <w:rPr>
          <w:rFonts w:ascii="Arial" w:hAnsi="Arial" w:cs="Arial"/>
          <w:sz w:val="20"/>
          <w:szCs w:val="20"/>
        </w:rPr>
        <w:t xml:space="preserve">Als u met een specifieke kwetsbare doelgroep werkt, hoe beoogt u dan om deze doelgroep juist met de rest van de samenleving te verbinden? </w:t>
      </w:r>
    </w:p>
    <w:p w:rsidR="00573E20" w:rsidRPr="002F3433" w:rsidRDefault="00573E20" w:rsidP="00573E20">
      <w:pPr>
        <w:numPr>
          <w:ilvl w:val="0"/>
          <w:numId w:val="10"/>
        </w:numPr>
        <w:suppressAutoHyphens/>
        <w:spacing w:line="260" w:lineRule="exact"/>
        <w:rPr>
          <w:rFonts w:ascii="Arial" w:hAnsi="Arial" w:cs="Arial"/>
          <w:sz w:val="20"/>
          <w:szCs w:val="20"/>
        </w:rPr>
      </w:pPr>
      <w:r w:rsidRPr="002F3433">
        <w:rPr>
          <w:rFonts w:ascii="Arial" w:hAnsi="Arial" w:cs="Arial"/>
          <w:sz w:val="20"/>
          <w:szCs w:val="20"/>
        </w:rPr>
        <w:t>Wordt er samengewerkt met andere organisaties of instellingen? Zo ja, welke is/zijn dat</w:t>
      </w:r>
      <w:r>
        <w:rPr>
          <w:rFonts w:ascii="Arial" w:hAnsi="Arial" w:cs="Arial"/>
          <w:sz w:val="20"/>
          <w:szCs w:val="20"/>
        </w:rPr>
        <w:t>?</w:t>
      </w:r>
      <w:r w:rsidRPr="002F3433">
        <w:rPr>
          <w:rFonts w:ascii="Arial" w:hAnsi="Arial" w:cs="Arial"/>
          <w:sz w:val="20"/>
          <w:szCs w:val="20"/>
        </w:rPr>
        <w:t xml:space="preserve"> </w:t>
      </w:r>
    </w:p>
    <w:p w:rsidR="00573E20" w:rsidRPr="002F3433" w:rsidRDefault="00573E20" w:rsidP="00573E20">
      <w:pPr>
        <w:numPr>
          <w:ilvl w:val="0"/>
          <w:numId w:val="10"/>
        </w:numPr>
        <w:suppressAutoHyphens/>
        <w:spacing w:line="260" w:lineRule="exact"/>
        <w:rPr>
          <w:rFonts w:ascii="Arial" w:hAnsi="Arial" w:cs="Arial"/>
          <w:sz w:val="20"/>
          <w:szCs w:val="20"/>
        </w:rPr>
      </w:pPr>
      <w:r w:rsidRPr="002F3433">
        <w:rPr>
          <w:rFonts w:ascii="Arial" w:hAnsi="Arial" w:cs="Arial"/>
          <w:sz w:val="20"/>
          <w:szCs w:val="20"/>
        </w:rPr>
        <w:t>Wat is de taak van eventuele andere organisaties in de realisatie van de activiteit?</w:t>
      </w:r>
    </w:p>
    <w:p w:rsidR="00573E20" w:rsidRDefault="00573E20" w:rsidP="00573E20">
      <w:pPr>
        <w:suppressAutoHyphens/>
        <w:spacing w:line="260" w:lineRule="exact"/>
        <w:rPr>
          <w:rFonts w:ascii="Arial" w:hAnsi="Arial" w:cs="Arial"/>
          <w:b/>
          <w:sz w:val="20"/>
          <w:szCs w:val="20"/>
        </w:rPr>
      </w:pPr>
    </w:p>
    <w:p w:rsidR="00573E20" w:rsidRDefault="00573E20" w:rsidP="00573E20">
      <w:pPr>
        <w:suppressAutoHyphens/>
        <w:spacing w:line="260" w:lineRule="exact"/>
        <w:rPr>
          <w:rFonts w:ascii="Arial" w:hAnsi="Arial" w:cs="Arial"/>
          <w:b/>
          <w:sz w:val="20"/>
          <w:szCs w:val="20"/>
        </w:rPr>
      </w:pPr>
    </w:p>
    <w:p w:rsidR="00573E20" w:rsidRPr="00EA0827" w:rsidRDefault="00573E20" w:rsidP="00573E20">
      <w:pPr>
        <w:suppressAutoHyphens/>
        <w:spacing w:line="260" w:lineRule="exact"/>
        <w:ind w:left="360" w:hanging="360"/>
        <w:rPr>
          <w:rFonts w:ascii="Arial" w:hAnsi="Arial" w:cs="Arial"/>
          <w:b/>
          <w:sz w:val="24"/>
        </w:rPr>
      </w:pPr>
      <w:r w:rsidRPr="00EA0827">
        <w:rPr>
          <w:rFonts w:ascii="Arial" w:hAnsi="Arial" w:cs="Arial"/>
          <w:b/>
          <w:sz w:val="24"/>
        </w:rPr>
        <w:t>E</w:t>
      </w:r>
      <w:r w:rsidRPr="00EA0827">
        <w:rPr>
          <w:rFonts w:ascii="Arial" w:hAnsi="Arial" w:cs="Arial"/>
          <w:b/>
          <w:sz w:val="24"/>
        </w:rPr>
        <w:tab/>
        <w:t>Financiële gegevens</w:t>
      </w:r>
    </w:p>
    <w:p w:rsidR="00573E20" w:rsidRPr="002F3433" w:rsidRDefault="00573E20" w:rsidP="00573E20">
      <w:pPr>
        <w:suppressAutoHyphens/>
        <w:spacing w:line="260" w:lineRule="exact"/>
        <w:rPr>
          <w:rFonts w:ascii="Arial" w:hAnsi="Arial" w:cs="Arial"/>
          <w:sz w:val="20"/>
          <w:szCs w:val="20"/>
        </w:rPr>
      </w:pPr>
      <w:r w:rsidRPr="002F3433">
        <w:rPr>
          <w:rFonts w:ascii="Arial" w:hAnsi="Arial" w:cs="Arial"/>
          <w:sz w:val="20"/>
          <w:szCs w:val="20"/>
        </w:rPr>
        <w:t xml:space="preserve">Wij vragen u een </w:t>
      </w:r>
      <w:r w:rsidRPr="00BD34BD">
        <w:rPr>
          <w:rFonts w:ascii="Arial" w:hAnsi="Arial" w:cs="Arial"/>
          <w:b/>
          <w:sz w:val="20"/>
          <w:szCs w:val="20"/>
        </w:rPr>
        <w:t>begroting bij te voegen</w:t>
      </w:r>
      <w:r w:rsidRPr="002F3433">
        <w:rPr>
          <w:rFonts w:ascii="Arial" w:hAnsi="Arial" w:cs="Arial"/>
          <w:sz w:val="20"/>
          <w:szCs w:val="20"/>
        </w:rPr>
        <w:t>, waarin u alle verwachte kosten en alle baten (met specificatie) van de activiteit opneemt</w:t>
      </w:r>
      <w:r>
        <w:rPr>
          <w:rFonts w:ascii="Arial" w:hAnsi="Arial" w:cs="Arial"/>
          <w:sz w:val="20"/>
          <w:szCs w:val="20"/>
        </w:rPr>
        <w:t xml:space="preserve"> </w:t>
      </w:r>
      <w:r w:rsidRPr="00D41E4F">
        <w:rPr>
          <w:rFonts w:ascii="Arial" w:hAnsi="Arial" w:cs="Arial"/>
          <w:i/>
          <w:sz w:val="20"/>
          <w:szCs w:val="20"/>
        </w:rPr>
        <w:t xml:space="preserve">(zie ook punt </w:t>
      </w:r>
      <w:r>
        <w:rPr>
          <w:rFonts w:ascii="Arial" w:hAnsi="Arial" w:cs="Arial"/>
          <w:i/>
          <w:sz w:val="20"/>
          <w:szCs w:val="20"/>
        </w:rPr>
        <w:t>3.</w:t>
      </w:r>
      <w:r w:rsidRPr="00D41E4F">
        <w:rPr>
          <w:rFonts w:ascii="Arial" w:hAnsi="Arial" w:cs="Arial"/>
          <w:i/>
          <w:sz w:val="20"/>
          <w:szCs w:val="20"/>
        </w:rPr>
        <w:t xml:space="preserve"> van de toelichting)</w:t>
      </w:r>
      <w:r w:rsidRPr="002F3433">
        <w:rPr>
          <w:rFonts w:ascii="Arial" w:hAnsi="Arial" w:cs="Arial"/>
          <w:sz w:val="20"/>
          <w:szCs w:val="20"/>
        </w:rPr>
        <w:t xml:space="preserve">. </w:t>
      </w:r>
    </w:p>
    <w:p w:rsidR="00573E20" w:rsidRDefault="00573E20" w:rsidP="00573E20">
      <w:pPr>
        <w:suppressAutoHyphens/>
        <w:spacing w:line="260" w:lineRule="exact"/>
        <w:rPr>
          <w:rFonts w:ascii="Arial" w:hAnsi="Arial" w:cs="Arial"/>
          <w:sz w:val="20"/>
          <w:szCs w:val="20"/>
        </w:rPr>
      </w:pPr>
      <w:r w:rsidRPr="002F3433">
        <w:rPr>
          <w:rFonts w:ascii="Arial" w:hAnsi="Arial" w:cs="Arial"/>
          <w:sz w:val="20"/>
          <w:szCs w:val="20"/>
        </w:rPr>
        <w:lastRenderedPageBreak/>
        <w:t xml:space="preserve">Ter illustratie hieronder een </w:t>
      </w:r>
      <w:r w:rsidRPr="008E079E">
        <w:rPr>
          <w:rFonts w:ascii="Arial" w:hAnsi="Arial" w:cs="Arial"/>
          <w:b/>
          <w:sz w:val="20"/>
          <w:szCs w:val="20"/>
        </w:rPr>
        <w:t>voorbeeld</w:t>
      </w:r>
      <w:r w:rsidRPr="002F3433">
        <w:rPr>
          <w:rFonts w:ascii="Arial" w:hAnsi="Arial" w:cs="Arial"/>
          <w:sz w:val="20"/>
          <w:szCs w:val="20"/>
        </w:rPr>
        <w:t>. Niet alle posten zullen op elke activiteit van toepassing zijn en soms dienen onderdelen nog nader uitgesplitst te worden.</w:t>
      </w:r>
    </w:p>
    <w:p w:rsidR="00573E20" w:rsidRDefault="00573E20" w:rsidP="00573E20">
      <w:pPr>
        <w:rPr>
          <w:rFonts w:ascii="Arial" w:hAnsi="Arial" w:cs="Arial"/>
          <w:b/>
          <w:sz w:val="20"/>
          <w:szCs w:val="20"/>
        </w:rPr>
      </w:pPr>
    </w:p>
    <w:tbl>
      <w:tblPr>
        <w:tblStyle w:val="Tabelraste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678"/>
        <w:gridCol w:w="1206"/>
        <w:gridCol w:w="839"/>
        <w:gridCol w:w="2932"/>
        <w:gridCol w:w="1276"/>
        <w:gridCol w:w="850"/>
      </w:tblGrid>
      <w:tr w:rsidR="00573E20" w:rsidRPr="002F3433" w:rsidTr="006F31C9">
        <w:tc>
          <w:tcPr>
            <w:tcW w:w="4723" w:type="dxa"/>
            <w:gridSpan w:val="3"/>
            <w:shd w:val="clear" w:color="auto" w:fill="404040" w:themeFill="text1" w:themeFillTint="BF"/>
          </w:tcPr>
          <w:p w:rsidR="00573E20" w:rsidRPr="00726D47" w:rsidRDefault="00573E20" w:rsidP="006F31C9">
            <w:pPr>
              <w:suppressAutoHyphens/>
              <w:jc w:val="center"/>
              <w:rPr>
                <w:rFonts w:ascii="Arial" w:hAnsi="Arial" w:cs="Arial"/>
                <w:b/>
                <w:color w:val="FFFFFF" w:themeColor="background1"/>
                <w:szCs w:val="20"/>
              </w:rPr>
            </w:pPr>
            <w:r w:rsidRPr="00726D47">
              <w:rPr>
                <w:rFonts w:ascii="Arial" w:hAnsi="Arial" w:cs="Arial"/>
                <w:b/>
                <w:color w:val="FFFFFF" w:themeColor="background1"/>
                <w:szCs w:val="20"/>
              </w:rPr>
              <w:t>inkomsten</w:t>
            </w:r>
          </w:p>
        </w:tc>
        <w:tc>
          <w:tcPr>
            <w:tcW w:w="5058" w:type="dxa"/>
            <w:gridSpan w:val="3"/>
            <w:shd w:val="clear" w:color="auto" w:fill="404040" w:themeFill="text1" w:themeFillTint="BF"/>
          </w:tcPr>
          <w:p w:rsidR="00573E20" w:rsidRPr="00726D47" w:rsidRDefault="00573E20" w:rsidP="006F31C9">
            <w:pPr>
              <w:suppressAutoHyphens/>
              <w:jc w:val="center"/>
              <w:rPr>
                <w:rFonts w:ascii="Arial" w:hAnsi="Arial" w:cs="Arial"/>
                <w:b/>
                <w:color w:val="FFFFFF" w:themeColor="background1"/>
                <w:szCs w:val="20"/>
              </w:rPr>
            </w:pPr>
            <w:r w:rsidRPr="00726D47">
              <w:rPr>
                <w:rFonts w:ascii="Arial" w:hAnsi="Arial" w:cs="Arial"/>
                <w:b/>
                <w:color w:val="FFFFFF" w:themeColor="background1"/>
                <w:szCs w:val="20"/>
              </w:rPr>
              <w:t>uitgaven</w:t>
            </w:r>
          </w:p>
        </w:tc>
      </w:tr>
      <w:tr w:rsidR="00573E20" w:rsidRPr="002F3433" w:rsidTr="006F31C9">
        <w:tc>
          <w:tcPr>
            <w:tcW w:w="2678" w:type="dxa"/>
            <w:shd w:val="clear" w:color="auto" w:fill="404040" w:themeFill="text1" w:themeFillTint="BF"/>
          </w:tcPr>
          <w:p w:rsidR="00573E20" w:rsidRPr="00726D47" w:rsidRDefault="00573E20" w:rsidP="006F31C9">
            <w:pPr>
              <w:suppressAutoHyphens/>
              <w:rPr>
                <w:rFonts w:ascii="Arial" w:hAnsi="Arial" w:cs="Arial"/>
                <w:i/>
                <w:color w:val="FFFFFF" w:themeColor="background1"/>
                <w:szCs w:val="20"/>
              </w:rPr>
            </w:pPr>
            <w:r w:rsidRPr="00726D47">
              <w:rPr>
                <w:rFonts w:ascii="Arial" w:hAnsi="Arial" w:cs="Arial"/>
                <w:i/>
                <w:color w:val="FFFFFF" w:themeColor="background1"/>
                <w:szCs w:val="20"/>
              </w:rPr>
              <w:t>omschrijving</w:t>
            </w:r>
          </w:p>
        </w:tc>
        <w:tc>
          <w:tcPr>
            <w:tcW w:w="1206" w:type="dxa"/>
            <w:shd w:val="clear" w:color="auto" w:fill="404040" w:themeFill="text1" w:themeFillTint="BF"/>
          </w:tcPr>
          <w:p w:rsidR="00573E20" w:rsidRPr="00726D47" w:rsidRDefault="00573E20" w:rsidP="006F31C9">
            <w:pPr>
              <w:suppressAutoHyphens/>
              <w:rPr>
                <w:rFonts w:ascii="Arial" w:hAnsi="Arial" w:cs="Arial"/>
                <w:i/>
                <w:color w:val="FFFFFF" w:themeColor="background1"/>
                <w:szCs w:val="20"/>
              </w:rPr>
            </w:pPr>
            <w:r w:rsidRPr="00726D47">
              <w:rPr>
                <w:rFonts w:ascii="Arial" w:hAnsi="Arial" w:cs="Arial"/>
                <w:i/>
                <w:color w:val="FFFFFF" w:themeColor="background1"/>
                <w:szCs w:val="20"/>
              </w:rPr>
              <w:t>specificatie</w:t>
            </w:r>
          </w:p>
        </w:tc>
        <w:tc>
          <w:tcPr>
            <w:tcW w:w="839" w:type="dxa"/>
            <w:shd w:val="clear" w:color="auto" w:fill="404040" w:themeFill="text1" w:themeFillTint="BF"/>
          </w:tcPr>
          <w:p w:rsidR="00573E20" w:rsidRPr="00726D47" w:rsidRDefault="00573E20" w:rsidP="006F31C9">
            <w:pPr>
              <w:suppressAutoHyphens/>
              <w:jc w:val="right"/>
              <w:rPr>
                <w:rFonts w:ascii="Arial" w:hAnsi="Arial" w:cs="Arial"/>
                <w:i/>
                <w:color w:val="FFFFFF" w:themeColor="background1"/>
                <w:szCs w:val="20"/>
              </w:rPr>
            </w:pPr>
            <w:r w:rsidRPr="00726D47">
              <w:rPr>
                <w:rFonts w:ascii="Arial" w:hAnsi="Arial" w:cs="Arial"/>
                <w:i/>
                <w:color w:val="FFFFFF" w:themeColor="background1"/>
                <w:szCs w:val="20"/>
              </w:rPr>
              <w:t>bedrag</w:t>
            </w:r>
          </w:p>
        </w:tc>
        <w:tc>
          <w:tcPr>
            <w:tcW w:w="2932" w:type="dxa"/>
            <w:shd w:val="clear" w:color="auto" w:fill="404040" w:themeFill="text1" w:themeFillTint="BF"/>
          </w:tcPr>
          <w:p w:rsidR="00573E20" w:rsidRPr="00726D47" w:rsidRDefault="00573E20" w:rsidP="006F31C9">
            <w:pPr>
              <w:suppressAutoHyphens/>
              <w:rPr>
                <w:rFonts w:ascii="Arial" w:hAnsi="Arial" w:cs="Arial"/>
                <w:i/>
                <w:color w:val="FFFFFF" w:themeColor="background1"/>
                <w:szCs w:val="20"/>
              </w:rPr>
            </w:pPr>
            <w:r w:rsidRPr="00726D47">
              <w:rPr>
                <w:rFonts w:ascii="Arial" w:hAnsi="Arial" w:cs="Arial"/>
                <w:i/>
                <w:color w:val="FFFFFF" w:themeColor="background1"/>
                <w:szCs w:val="20"/>
              </w:rPr>
              <w:t>Omschrijving</w:t>
            </w:r>
          </w:p>
        </w:tc>
        <w:tc>
          <w:tcPr>
            <w:tcW w:w="1276" w:type="dxa"/>
            <w:shd w:val="clear" w:color="auto" w:fill="404040" w:themeFill="text1" w:themeFillTint="BF"/>
          </w:tcPr>
          <w:p w:rsidR="00573E20" w:rsidRPr="00726D47" w:rsidRDefault="00573E20" w:rsidP="006F31C9">
            <w:pPr>
              <w:suppressAutoHyphens/>
              <w:rPr>
                <w:rFonts w:ascii="Arial" w:hAnsi="Arial" w:cs="Arial"/>
                <w:i/>
                <w:color w:val="FFFFFF" w:themeColor="background1"/>
                <w:szCs w:val="20"/>
              </w:rPr>
            </w:pPr>
            <w:r w:rsidRPr="00726D47">
              <w:rPr>
                <w:rFonts w:ascii="Arial" w:hAnsi="Arial" w:cs="Arial"/>
                <w:i/>
                <w:color w:val="FFFFFF" w:themeColor="background1"/>
                <w:szCs w:val="20"/>
              </w:rPr>
              <w:t>specificatie</w:t>
            </w:r>
          </w:p>
        </w:tc>
        <w:tc>
          <w:tcPr>
            <w:tcW w:w="850" w:type="dxa"/>
            <w:shd w:val="clear" w:color="auto" w:fill="404040" w:themeFill="text1" w:themeFillTint="BF"/>
          </w:tcPr>
          <w:p w:rsidR="00573E20" w:rsidRPr="00726D47" w:rsidRDefault="00573E20" w:rsidP="006F31C9">
            <w:pPr>
              <w:suppressAutoHyphens/>
              <w:jc w:val="right"/>
              <w:rPr>
                <w:rFonts w:ascii="Arial" w:hAnsi="Arial" w:cs="Arial"/>
                <w:i/>
                <w:color w:val="FFFFFF" w:themeColor="background1"/>
                <w:szCs w:val="20"/>
              </w:rPr>
            </w:pPr>
            <w:r w:rsidRPr="00726D47">
              <w:rPr>
                <w:rFonts w:ascii="Arial" w:hAnsi="Arial" w:cs="Arial"/>
                <w:i/>
                <w:color w:val="FFFFFF" w:themeColor="background1"/>
                <w:szCs w:val="20"/>
              </w:rPr>
              <w:t>bedrag</w:t>
            </w:r>
          </w:p>
        </w:tc>
      </w:tr>
      <w:tr w:rsidR="00573E20" w:rsidRPr="002F3433" w:rsidTr="006F31C9">
        <w:tc>
          <w:tcPr>
            <w:tcW w:w="2678" w:type="dxa"/>
            <w:shd w:val="clear" w:color="auto" w:fill="404040" w:themeFill="text1" w:themeFillTint="BF"/>
            <w:vAlign w:val="center"/>
          </w:tcPr>
          <w:p w:rsidR="00573E20" w:rsidRPr="000B5BA5" w:rsidRDefault="00573E20" w:rsidP="00573E20">
            <w:pPr>
              <w:pStyle w:val="Lijstalinea"/>
              <w:numPr>
                <w:ilvl w:val="0"/>
                <w:numId w:val="11"/>
              </w:numPr>
              <w:suppressAutoHyphens/>
              <w:rPr>
                <w:rFonts w:ascii="Arial" w:hAnsi="Arial" w:cs="Arial"/>
                <w:color w:val="FFFFFF" w:themeColor="background1"/>
                <w:szCs w:val="20"/>
              </w:rPr>
            </w:pPr>
            <w:r w:rsidRPr="00726D47">
              <w:rPr>
                <w:rFonts w:ascii="Arial" w:hAnsi="Arial" w:cs="Arial"/>
                <w:color w:val="FFFFFF" w:themeColor="background1"/>
                <w:szCs w:val="20"/>
              </w:rPr>
              <w:t>bijdragen/entreegelden</w:t>
            </w:r>
            <w:r>
              <w:rPr>
                <w:rFonts w:ascii="Arial" w:hAnsi="Arial" w:cs="Arial"/>
                <w:color w:val="FFFFFF" w:themeColor="background1"/>
                <w:szCs w:val="20"/>
              </w:rPr>
              <w:t>/</w:t>
            </w:r>
            <w:r>
              <w:rPr>
                <w:rFonts w:ascii="Arial" w:hAnsi="Arial" w:cs="Arial"/>
                <w:color w:val="FFFFFF" w:themeColor="background1"/>
                <w:szCs w:val="20"/>
              </w:rPr>
              <w:br/>
            </w:r>
            <w:r w:rsidRPr="000B5BA5">
              <w:rPr>
                <w:rFonts w:ascii="Arial" w:hAnsi="Arial" w:cs="Arial"/>
                <w:color w:val="FFFFFF" w:themeColor="background1"/>
                <w:szCs w:val="20"/>
              </w:rPr>
              <w:t>contributie van leden, deelnemers, cliënten, bezoekers e.d.</w:t>
            </w: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color w:val="FFFFFF" w:themeColor="background1"/>
                <w:szCs w:val="20"/>
              </w:rPr>
            </w:pPr>
          </w:p>
        </w:tc>
        <w:tc>
          <w:tcPr>
            <w:tcW w:w="839"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c>
          <w:tcPr>
            <w:tcW w:w="2932" w:type="dxa"/>
            <w:shd w:val="clear" w:color="auto" w:fill="404040" w:themeFill="text1" w:themeFillTint="BF"/>
          </w:tcPr>
          <w:p w:rsidR="00573E20" w:rsidRPr="00726D47" w:rsidRDefault="00573E20" w:rsidP="00573E20">
            <w:pPr>
              <w:pStyle w:val="Lijstalinea"/>
              <w:numPr>
                <w:ilvl w:val="0"/>
                <w:numId w:val="12"/>
              </w:numPr>
              <w:suppressAutoHyphens/>
              <w:ind w:left="146" w:hanging="146"/>
              <w:rPr>
                <w:rFonts w:ascii="Arial" w:hAnsi="Arial" w:cs="Arial"/>
                <w:color w:val="FFFFFF" w:themeColor="background1"/>
                <w:szCs w:val="20"/>
              </w:rPr>
            </w:pPr>
            <w:r w:rsidRPr="00726D47">
              <w:rPr>
                <w:rFonts w:ascii="Arial" w:hAnsi="Arial" w:cs="Arial"/>
                <w:color w:val="FFFFFF" w:themeColor="background1"/>
                <w:szCs w:val="20"/>
              </w:rPr>
              <w:t>personeelskosten</w:t>
            </w:r>
            <w:r w:rsidRPr="00726D47">
              <w:rPr>
                <w:rFonts w:ascii="Arial" w:hAnsi="Arial" w:cs="Arial"/>
                <w:color w:val="FFFFFF" w:themeColor="background1"/>
                <w:szCs w:val="20"/>
              </w:rPr>
              <w:br/>
              <w:t>(ook: kosten instructeur, spreker, etc.)</w:t>
            </w:r>
          </w:p>
        </w:tc>
        <w:tc>
          <w:tcPr>
            <w:tcW w:w="1276"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850"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r>
      <w:tr w:rsidR="00573E20" w:rsidRPr="002F3433" w:rsidTr="006F31C9">
        <w:tc>
          <w:tcPr>
            <w:tcW w:w="2678" w:type="dxa"/>
            <w:shd w:val="clear" w:color="auto" w:fill="404040" w:themeFill="text1" w:themeFillTint="BF"/>
            <w:vAlign w:val="center"/>
          </w:tcPr>
          <w:p w:rsidR="00573E20" w:rsidRPr="00726D47" w:rsidRDefault="00573E20" w:rsidP="00573E20">
            <w:pPr>
              <w:pStyle w:val="Lijstalinea"/>
              <w:numPr>
                <w:ilvl w:val="0"/>
                <w:numId w:val="11"/>
              </w:numPr>
              <w:suppressAutoHyphens/>
              <w:rPr>
                <w:rFonts w:ascii="Arial" w:hAnsi="Arial" w:cs="Arial"/>
                <w:color w:val="FFFFFF" w:themeColor="background1"/>
                <w:szCs w:val="20"/>
              </w:rPr>
            </w:pPr>
            <w:r w:rsidRPr="00726D47">
              <w:rPr>
                <w:rFonts w:ascii="Arial" w:hAnsi="Arial" w:cs="Arial"/>
                <w:color w:val="FFFFFF" w:themeColor="background1"/>
                <w:szCs w:val="20"/>
              </w:rPr>
              <w:t>inkomsten uit verkoop/verhuur</w:t>
            </w: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color w:val="FFFFFF" w:themeColor="background1"/>
                <w:szCs w:val="20"/>
              </w:rPr>
            </w:pPr>
          </w:p>
        </w:tc>
        <w:tc>
          <w:tcPr>
            <w:tcW w:w="839"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c>
          <w:tcPr>
            <w:tcW w:w="2932" w:type="dxa"/>
            <w:shd w:val="clear" w:color="auto" w:fill="404040" w:themeFill="text1" w:themeFillTint="BF"/>
          </w:tcPr>
          <w:p w:rsidR="00573E20" w:rsidRPr="00726D47" w:rsidRDefault="00573E20" w:rsidP="00573E20">
            <w:pPr>
              <w:pStyle w:val="Lijstalinea"/>
              <w:numPr>
                <w:ilvl w:val="0"/>
                <w:numId w:val="12"/>
              </w:numPr>
              <w:suppressAutoHyphens/>
              <w:ind w:left="146" w:hanging="146"/>
              <w:rPr>
                <w:rFonts w:ascii="Arial" w:hAnsi="Arial" w:cs="Arial"/>
                <w:color w:val="FFFFFF" w:themeColor="background1"/>
                <w:szCs w:val="20"/>
              </w:rPr>
            </w:pPr>
            <w:r w:rsidRPr="00726D47">
              <w:rPr>
                <w:rFonts w:ascii="Arial" w:hAnsi="Arial" w:cs="Arial"/>
                <w:color w:val="FFFFFF" w:themeColor="background1"/>
                <w:szCs w:val="20"/>
              </w:rPr>
              <w:t>kosten accommodatie</w:t>
            </w:r>
          </w:p>
        </w:tc>
        <w:tc>
          <w:tcPr>
            <w:tcW w:w="1276"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850"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r>
      <w:tr w:rsidR="00573E20" w:rsidRPr="002F3433" w:rsidTr="006F31C9">
        <w:tc>
          <w:tcPr>
            <w:tcW w:w="2678" w:type="dxa"/>
            <w:shd w:val="clear" w:color="auto" w:fill="404040" w:themeFill="text1" w:themeFillTint="BF"/>
            <w:vAlign w:val="center"/>
          </w:tcPr>
          <w:p w:rsidR="00573E20" w:rsidRPr="00726D47" w:rsidRDefault="00573E20" w:rsidP="00573E20">
            <w:pPr>
              <w:pStyle w:val="Lijstalinea"/>
              <w:numPr>
                <w:ilvl w:val="0"/>
                <w:numId w:val="11"/>
              </w:numPr>
              <w:suppressAutoHyphens/>
              <w:rPr>
                <w:rFonts w:ascii="Arial" w:hAnsi="Arial" w:cs="Arial"/>
                <w:color w:val="FFFFFF" w:themeColor="background1"/>
                <w:szCs w:val="20"/>
              </w:rPr>
            </w:pPr>
            <w:r w:rsidRPr="00726D47">
              <w:rPr>
                <w:rFonts w:ascii="Arial" w:hAnsi="Arial" w:cs="Arial"/>
                <w:color w:val="FFFFFF" w:themeColor="background1"/>
                <w:szCs w:val="20"/>
              </w:rPr>
              <w:t>sponsorbijdragen</w:t>
            </w: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color w:val="FFFFFF" w:themeColor="background1"/>
                <w:szCs w:val="20"/>
              </w:rPr>
            </w:pPr>
          </w:p>
        </w:tc>
        <w:tc>
          <w:tcPr>
            <w:tcW w:w="839"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c>
          <w:tcPr>
            <w:tcW w:w="2932" w:type="dxa"/>
            <w:shd w:val="clear" w:color="auto" w:fill="404040" w:themeFill="text1" w:themeFillTint="BF"/>
          </w:tcPr>
          <w:p w:rsidR="00573E20" w:rsidRPr="00726D47" w:rsidRDefault="00573E20" w:rsidP="00573E20">
            <w:pPr>
              <w:pStyle w:val="Lijstalinea"/>
              <w:numPr>
                <w:ilvl w:val="0"/>
                <w:numId w:val="12"/>
              </w:numPr>
              <w:suppressAutoHyphens/>
              <w:ind w:left="146" w:hanging="146"/>
              <w:rPr>
                <w:rFonts w:ascii="Arial" w:hAnsi="Arial" w:cs="Arial"/>
                <w:color w:val="FFFFFF" w:themeColor="background1"/>
                <w:szCs w:val="20"/>
              </w:rPr>
            </w:pPr>
            <w:r w:rsidRPr="00726D47">
              <w:rPr>
                <w:rFonts w:ascii="Arial" w:hAnsi="Arial" w:cs="Arial"/>
                <w:color w:val="FFFFFF" w:themeColor="background1"/>
                <w:szCs w:val="20"/>
              </w:rPr>
              <w:t>materiaalkosten</w:t>
            </w:r>
          </w:p>
        </w:tc>
        <w:tc>
          <w:tcPr>
            <w:tcW w:w="1276"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850"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r>
      <w:tr w:rsidR="00573E20" w:rsidRPr="002F3433" w:rsidTr="006F31C9">
        <w:tc>
          <w:tcPr>
            <w:tcW w:w="2678" w:type="dxa"/>
            <w:shd w:val="clear" w:color="auto" w:fill="404040" w:themeFill="text1" w:themeFillTint="BF"/>
            <w:vAlign w:val="center"/>
          </w:tcPr>
          <w:p w:rsidR="00573E20" w:rsidRPr="00726D47" w:rsidRDefault="00573E20" w:rsidP="00573E20">
            <w:pPr>
              <w:pStyle w:val="Lijstalinea"/>
              <w:numPr>
                <w:ilvl w:val="0"/>
                <w:numId w:val="11"/>
              </w:numPr>
              <w:suppressAutoHyphens/>
              <w:rPr>
                <w:rFonts w:ascii="Arial" w:hAnsi="Arial" w:cs="Arial"/>
                <w:color w:val="FFFFFF" w:themeColor="background1"/>
                <w:szCs w:val="20"/>
              </w:rPr>
            </w:pPr>
            <w:r>
              <w:rPr>
                <w:rFonts w:ascii="Arial" w:hAnsi="Arial" w:cs="Arial"/>
                <w:color w:val="FFFFFF" w:themeColor="background1"/>
                <w:szCs w:val="20"/>
              </w:rPr>
              <w:t>overige inkomsten</w:t>
            </w: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color w:val="FFFFFF" w:themeColor="background1"/>
                <w:szCs w:val="20"/>
              </w:rPr>
            </w:pPr>
          </w:p>
        </w:tc>
        <w:tc>
          <w:tcPr>
            <w:tcW w:w="839"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c>
          <w:tcPr>
            <w:tcW w:w="2932" w:type="dxa"/>
            <w:shd w:val="clear" w:color="auto" w:fill="404040" w:themeFill="text1" w:themeFillTint="BF"/>
          </w:tcPr>
          <w:p w:rsidR="00573E20" w:rsidRPr="00726D47" w:rsidRDefault="00573E20" w:rsidP="00573E20">
            <w:pPr>
              <w:pStyle w:val="Lijstalinea"/>
              <w:numPr>
                <w:ilvl w:val="0"/>
                <w:numId w:val="12"/>
              </w:numPr>
              <w:suppressAutoHyphens/>
              <w:ind w:left="146" w:hanging="146"/>
              <w:rPr>
                <w:rFonts w:ascii="Arial" w:hAnsi="Arial" w:cs="Arial"/>
                <w:color w:val="FFFFFF" w:themeColor="background1"/>
                <w:szCs w:val="20"/>
              </w:rPr>
            </w:pPr>
            <w:r>
              <w:rPr>
                <w:rFonts w:ascii="Arial" w:hAnsi="Arial" w:cs="Arial"/>
                <w:color w:val="FFFFFF" w:themeColor="background1"/>
                <w:szCs w:val="20"/>
              </w:rPr>
              <w:t>leges</w:t>
            </w:r>
            <w:r w:rsidRPr="00726D47">
              <w:rPr>
                <w:rFonts w:ascii="Arial" w:hAnsi="Arial" w:cs="Arial"/>
                <w:color w:val="FFFFFF" w:themeColor="background1"/>
                <w:szCs w:val="20"/>
              </w:rPr>
              <w:t>kosten vergunningen</w:t>
            </w:r>
            <w:r>
              <w:rPr>
                <w:rFonts w:ascii="Arial" w:hAnsi="Arial" w:cs="Arial"/>
                <w:color w:val="FFFFFF" w:themeColor="background1"/>
                <w:szCs w:val="20"/>
              </w:rPr>
              <w:t>/ontheffingen*)</w:t>
            </w:r>
          </w:p>
        </w:tc>
        <w:tc>
          <w:tcPr>
            <w:tcW w:w="1276"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850"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r>
      <w:tr w:rsidR="00573E20" w:rsidRPr="002F3433" w:rsidTr="006F31C9">
        <w:tc>
          <w:tcPr>
            <w:tcW w:w="2678" w:type="dxa"/>
            <w:shd w:val="clear" w:color="auto" w:fill="404040" w:themeFill="text1" w:themeFillTint="BF"/>
            <w:vAlign w:val="center"/>
          </w:tcPr>
          <w:p w:rsidR="00573E20" w:rsidRPr="00726D47" w:rsidRDefault="00573E20" w:rsidP="00573E20">
            <w:pPr>
              <w:pStyle w:val="Lijstalinea"/>
              <w:numPr>
                <w:ilvl w:val="0"/>
                <w:numId w:val="11"/>
              </w:numPr>
              <w:suppressAutoHyphens/>
              <w:rPr>
                <w:rFonts w:ascii="Arial" w:hAnsi="Arial" w:cs="Arial"/>
                <w:color w:val="FFFFFF" w:themeColor="background1"/>
                <w:szCs w:val="20"/>
              </w:rPr>
            </w:pP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color w:val="FFFFFF" w:themeColor="background1"/>
                <w:szCs w:val="20"/>
              </w:rPr>
            </w:pPr>
          </w:p>
        </w:tc>
        <w:tc>
          <w:tcPr>
            <w:tcW w:w="839"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c>
          <w:tcPr>
            <w:tcW w:w="2932" w:type="dxa"/>
            <w:shd w:val="clear" w:color="auto" w:fill="404040" w:themeFill="text1" w:themeFillTint="BF"/>
          </w:tcPr>
          <w:p w:rsidR="00573E20" w:rsidRPr="00726D47" w:rsidRDefault="00573E20" w:rsidP="00573E20">
            <w:pPr>
              <w:pStyle w:val="Lijstalinea"/>
              <w:numPr>
                <w:ilvl w:val="0"/>
                <w:numId w:val="12"/>
              </w:numPr>
              <w:suppressAutoHyphens/>
              <w:ind w:left="146" w:hanging="146"/>
              <w:rPr>
                <w:rFonts w:ascii="Arial" w:hAnsi="Arial" w:cs="Arial"/>
                <w:color w:val="FFFFFF" w:themeColor="background1"/>
                <w:szCs w:val="20"/>
              </w:rPr>
            </w:pPr>
            <w:r w:rsidRPr="00726D47">
              <w:rPr>
                <w:rFonts w:ascii="Arial" w:hAnsi="Arial" w:cs="Arial"/>
                <w:color w:val="FFFFFF" w:themeColor="background1"/>
                <w:szCs w:val="20"/>
              </w:rPr>
              <w:t>PR-kosten</w:t>
            </w:r>
          </w:p>
        </w:tc>
        <w:tc>
          <w:tcPr>
            <w:tcW w:w="1276"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850"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r>
      <w:tr w:rsidR="00573E20" w:rsidRPr="002F3433" w:rsidTr="006F31C9">
        <w:trPr>
          <w:trHeight w:val="327"/>
        </w:trPr>
        <w:tc>
          <w:tcPr>
            <w:tcW w:w="2678" w:type="dxa"/>
            <w:shd w:val="clear" w:color="auto" w:fill="404040" w:themeFill="text1" w:themeFillTint="BF"/>
            <w:vAlign w:val="center"/>
          </w:tcPr>
          <w:p w:rsidR="00573E20" w:rsidRPr="00726D47" w:rsidRDefault="00573E20" w:rsidP="00573E20">
            <w:pPr>
              <w:pStyle w:val="Lijstalinea"/>
              <w:numPr>
                <w:ilvl w:val="0"/>
                <w:numId w:val="11"/>
              </w:numPr>
              <w:suppressAutoHyphens/>
              <w:rPr>
                <w:rFonts w:ascii="Arial" w:hAnsi="Arial" w:cs="Arial"/>
                <w:color w:val="FFFFFF" w:themeColor="background1"/>
                <w:szCs w:val="20"/>
              </w:rPr>
            </w:pP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color w:val="FFFFFF" w:themeColor="background1"/>
                <w:szCs w:val="20"/>
              </w:rPr>
            </w:pPr>
          </w:p>
        </w:tc>
        <w:tc>
          <w:tcPr>
            <w:tcW w:w="839"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2932" w:type="dxa"/>
            <w:shd w:val="clear" w:color="auto" w:fill="404040" w:themeFill="text1" w:themeFillTint="BF"/>
          </w:tcPr>
          <w:p w:rsidR="00573E20" w:rsidRPr="00726D47" w:rsidRDefault="00573E20" w:rsidP="00573E20">
            <w:pPr>
              <w:pStyle w:val="Lijstalinea"/>
              <w:numPr>
                <w:ilvl w:val="0"/>
                <w:numId w:val="12"/>
              </w:numPr>
              <w:suppressAutoHyphens/>
              <w:ind w:left="146" w:hanging="146"/>
              <w:rPr>
                <w:rFonts w:ascii="Arial" w:hAnsi="Arial" w:cs="Arial"/>
                <w:color w:val="FFFFFF" w:themeColor="background1"/>
                <w:szCs w:val="20"/>
              </w:rPr>
            </w:pPr>
            <w:r w:rsidRPr="00726D47">
              <w:rPr>
                <w:rFonts w:ascii="Arial" w:hAnsi="Arial" w:cs="Arial"/>
                <w:color w:val="FFFFFF" w:themeColor="background1"/>
                <w:szCs w:val="20"/>
              </w:rPr>
              <w:t>secretariaatskosten</w:t>
            </w:r>
          </w:p>
        </w:tc>
        <w:tc>
          <w:tcPr>
            <w:tcW w:w="1276"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850"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r>
      <w:tr w:rsidR="00573E20" w:rsidRPr="002F3433" w:rsidTr="006F31C9">
        <w:tc>
          <w:tcPr>
            <w:tcW w:w="2678" w:type="dxa"/>
            <w:shd w:val="clear" w:color="auto" w:fill="404040" w:themeFill="text1" w:themeFillTint="BF"/>
            <w:vAlign w:val="center"/>
          </w:tcPr>
          <w:p w:rsidR="00573E20" w:rsidRPr="00726D47" w:rsidRDefault="00573E20" w:rsidP="00573E20">
            <w:pPr>
              <w:pStyle w:val="Lijstalinea"/>
              <w:numPr>
                <w:ilvl w:val="0"/>
                <w:numId w:val="11"/>
              </w:numPr>
              <w:suppressAutoHyphens/>
              <w:rPr>
                <w:rFonts w:ascii="Arial" w:hAnsi="Arial" w:cs="Arial"/>
                <w:color w:val="FFFFFF" w:themeColor="background1"/>
                <w:szCs w:val="20"/>
              </w:rPr>
            </w:pPr>
            <w:r w:rsidRPr="00726D47">
              <w:rPr>
                <w:rFonts w:ascii="Arial" w:hAnsi="Arial" w:cs="Arial"/>
                <w:color w:val="FFFFFF" w:themeColor="background1"/>
                <w:szCs w:val="20"/>
              </w:rPr>
              <w:t>…</w:t>
            </w: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color w:val="FFFFFF" w:themeColor="background1"/>
                <w:szCs w:val="20"/>
              </w:rPr>
            </w:pPr>
          </w:p>
        </w:tc>
        <w:tc>
          <w:tcPr>
            <w:tcW w:w="839"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2932" w:type="dxa"/>
            <w:shd w:val="clear" w:color="auto" w:fill="404040" w:themeFill="text1" w:themeFillTint="BF"/>
          </w:tcPr>
          <w:p w:rsidR="00573E20" w:rsidRPr="00726D47" w:rsidRDefault="00573E20" w:rsidP="00573E20">
            <w:pPr>
              <w:pStyle w:val="Lijstalinea"/>
              <w:numPr>
                <w:ilvl w:val="0"/>
                <w:numId w:val="12"/>
              </w:numPr>
              <w:suppressAutoHyphens/>
              <w:ind w:left="146" w:hanging="146"/>
              <w:rPr>
                <w:rFonts w:ascii="Arial" w:hAnsi="Arial" w:cs="Arial"/>
                <w:color w:val="FFFFFF" w:themeColor="background1"/>
                <w:szCs w:val="20"/>
              </w:rPr>
            </w:pPr>
            <w:r w:rsidRPr="00726D47">
              <w:rPr>
                <w:rFonts w:ascii="Arial" w:hAnsi="Arial" w:cs="Arial"/>
                <w:color w:val="FFFFFF" w:themeColor="background1"/>
                <w:szCs w:val="20"/>
              </w:rPr>
              <w:t>overige uitvoeringskosten</w:t>
            </w:r>
          </w:p>
        </w:tc>
        <w:tc>
          <w:tcPr>
            <w:tcW w:w="1276"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850"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r w:rsidRPr="00726D47">
              <w:rPr>
                <w:rFonts w:ascii="Arial" w:hAnsi="Arial" w:cs="Arial"/>
                <w:color w:val="FFFFFF" w:themeColor="background1"/>
                <w:szCs w:val="20"/>
              </w:rPr>
              <w:t>€</w:t>
            </w:r>
          </w:p>
        </w:tc>
      </w:tr>
      <w:tr w:rsidR="00573E20" w:rsidRPr="002F3433" w:rsidTr="006F31C9">
        <w:tc>
          <w:tcPr>
            <w:tcW w:w="2678" w:type="dxa"/>
            <w:shd w:val="clear" w:color="auto" w:fill="404040" w:themeFill="text1" w:themeFillTint="BF"/>
            <w:vAlign w:val="center"/>
          </w:tcPr>
          <w:p w:rsidR="00573E20" w:rsidRPr="00726D47" w:rsidRDefault="00573E20" w:rsidP="00573E20">
            <w:pPr>
              <w:pStyle w:val="Lijstalinea"/>
              <w:numPr>
                <w:ilvl w:val="0"/>
                <w:numId w:val="11"/>
              </w:numPr>
              <w:suppressAutoHyphens/>
              <w:rPr>
                <w:rFonts w:ascii="Arial" w:hAnsi="Arial" w:cs="Arial"/>
                <w:color w:val="FFFFFF" w:themeColor="background1"/>
                <w:szCs w:val="20"/>
              </w:rPr>
            </w:pPr>
            <w:r w:rsidRPr="00726D47">
              <w:rPr>
                <w:rFonts w:ascii="Arial" w:hAnsi="Arial" w:cs="Arial"/>
                <w:color w:val="FFFFFF" w:themeColor="background1"/>
                <w:szCs w:val="20"/>
              </w:rPr>
              <w:t>…</w:t>
            </w: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color w:val="FFFFFF" w:themeColor="background1"/>
                <w:szCs w:val="20"/>
              </w:rPr>
            </w:pPr>
          </w:p>
        </w:tc>
        <w:tc>
          <w:tcPr>
            <w:tcW w:w="839"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2932" w:type="dxa"/>
            <w:shd w:val="clear" w:color="auto" w:fill="404040" w:themeFill="text1" w:themeFillTint="BF"/>
          </w:tcPr>
          <w:p w:rsidR="00573E20" w:rsidRPr="00726D47" w:rsidRDefault="00573E20" w:rsidP="00573E20">
            <w:pPr>
              <w:pStyle w:val="Lijstalinea"/>
              <w:numPr>
                <w:ilvl w:val="0"/>
                <w:numId w:val="12"/>
              </w:numPr>
              <w:suppressAutoHyphens/>
              <w:ind w:left="146" w:hanging="146"/>
              <w:rPr>
                <w:rFonts w:ascii="Arial" w:hAnsi="Arial" w:cs="Arial"/>
                <w:color w:val="FFFFFF" w:themeColor="background1"/>
                <w:szCs w:val="20"/>
              </w:rPr>
            </w:pPr>
            <w:r w:rsidRPr="00726D47">
              <w:rPr>
                <w:rFonts w:ascii="Arial" w:hAnsi="Arial" w:cs="Arial"/>
                <w:color w:val="FFFFFF" w:themeColor="background1"/>
                <w:szCs w:val="20"/>
              </w:rPr>
              <w:t>…</w:t>
            </w:r>
          </w:p>
        </w:tc>
        <w:tc>
          <w:tcPr>
            <w:tcW w:w="1276"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c>
          <w:tcPr>
            <w:tcW w:w="850" w:type="dxa"/>
            <w:shd w:val="clear" w:color="auto" w:fill="404040" w:themeFill="text1" w:themeFillTint="BF"/>
          </w:tcPr>
          <w:p w:rsidR="00573E20" w:rsidRPr="00726D47" w:rsidRDefault="00573E20" w:rsidP="006F31C9">
            <w:pPr>
              <w:suppressAutoHyphens/>
              <w:rPr>
                <w:rFonts w:ascii="Arial" w:hAnsi="Arial" w:cs="Arial"/>
                <w:color w:val="FFFFFF" w:themeColor="background1"/>
                <w:szCs w:val="20"/>
              </w:rPr>
            </w:pPr>
          </w:p>
        </w:tc>
      </w:tr>
      <w:tr w:rsidR="00573E20" w:rsidRPr="002F3433" w:rsidTr="006F31C9">
        <w:tc>
          <w:tcPr>
            <w:tcW w:w="2678"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r w:rsidRPr="00726D47">
              <w:rPr>
                <w:rFonts w:ascii="Arial" w:hAnsi="Arial" w:cs="Arial"/>
                <w:b/>
                <w:color w:val="FFFFFF" w:themeColor="background1"/>
                <w:szCs w:val="20"/>
              </w:rPr>
              <w:t>totaal inkomsten</w:t>
            </w: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p>
        </w:tc>
        <w:tc>
          <w:tcPr>
            <w:tcW w:w="839"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r w:rsidRPr="00726D47">
              <w:rPr>
                <w:rFonts w:ascii="Arial" w:hAnsi="Arial" w:cs="Arial"/>
                <w:b/>
                <w:color w:val="FFFFFF" w:themeColor="background1"/>
                <w:szCs w:val="20"/>
              </w:rPr>
              <w:t>€</w:t>
            </w:r>
          </w:p>
        </w:tc>
        <w:tc>
          <w:tcPr>
            <w:tcW w:w="2932"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p>
        </w:tc>
        <w:tc>
          <w:tcPr>
            <w:tcW w:w="1276"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p>
        </w:tc>
        <w:tc>
          <w:tcPr>
            <w:tcW w:w="850"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p>
        </w:tc>
      </w:tr>
      <w:tr w:rsidR="00573E20" w:rsidRPr="002F3433" w:rsidTr="006F31C9">
        <w:tc>
          <w:tcPr>
            <w:tcW w:w="2678"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r>
              <w:rPr>
                <w:rFonts w:ascii="Arial" w:hAnsi="Arial" w:cs="Arial"/>
                <w:b/>
                <w:color w:val="FFFFFF" w:themeColor="background1"/>
                <w:szCs w:val="20"/>
              </w:rPr>
              <w:t>exploitatietekort</w:t>
            </w:r>
          </w:p>
        </w:tc>
        <w:tc>
          <w:tcPr>
            <w:tcW w:w="1206"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p>
        </w:tc>
        <w:tc>
          <w:tcPr>
            <w:tcW w:w="839"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r>
              <w:rPr>
                <w:rFonts w:ascii="Arial" w:hAnsi="Arial" w:cs="Arial"/>
                <w:b/>
                <w:color w:val="FFFFFF" w:themeColor="background1"/>
                <w:szCs w:val="20"/>
              </w:rPr>
              <w:t>€</w:t>
            </w:r>
          </w:p>
        </w:tc>
        <w:tc>
          <w:tcPr>
            <w:tcW w:w="2932"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r w:rsidRPr="00726D47">
              <w:rPr>
                <w:rFonts w:ascii="Arial" w:hAnsi="Arial" w:cs="Arial"/>
                <w:b/>
                <w:color w:val="FFFFFF" w:themeColor="background1"/>
                <w:szCs w:val="20"/>
              </w:rPr>
              <w:t>totaal uitgaven</w:t>
            </w:r>
          </w:p>
        </w:tc>
        <w:tc>
          <w:tcPr>
            <w:tcW w:w="1276"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p>
        </w:tc>
        <w:tc>
          <w:tcPr>
            <w:tcW w:w="850" w:type="dxa"/>
            <w:shd w:val="clear" w:color="auto" w:fill="404040" w:themeFill="text1" w:themeFillTint="BF"/>
            <w:vAlign w:val="center"/>
          </w:tcPr>
          <w:p w:rsidR="00573E20" w:rsidRPr="00726D47" w:rsidRDefault="00573E20" w:rsidP="006F31C9">
            <w:pPr>
              <w:suppressAutoHyphens/>
              <w:rPr>
                <w:rFonts w:ascii="Arial" w:hAnsi="Arial" w:cs="Arial"/>
                <w:b/>
                <w:color w:val="FFFFFF" w:themeColor="background1"/>
                <w:szCs w:val="20"/>
              </w:rPr>
            </w:pPr>
            <w:r w:rsidRPr="00726D47">
              <w:rPr>
                <w:rFonts w:ascii="Arial" w:hAnsi="Arial" w:cs="Arial"/>
                <w:b/>
                <w:color w:val="FFFFFF" w:themeColor="background1"/>
                <w:szCs w:val="20"/>
              </w:rPr>
              <w:t>€</w:t>
            </w:r>
          </w:p>
        </w:tc>
      </w:tr>
    </w:tbl>
    <w:p w:rsidR="00573E20" w:rsidRDefault="00573E20" w:rsidP="00573E20">
      <w:pPr>
        <w:suppressAutoHyphens/>
        <w:ind w:left="284" w:hanging="284"/>
        <w:outlineLvl w:val="0"/>
        <w:rPr>
          <w:rFonts w:ascii="Arial" w:hAnsi="Arial" w:cs="Arial"/>
          <w:sz w:val="20"/>
          <w:szCs w:val="20"/>
        </w:rPr>
      </w:pPr>
    </w:p>
    <w:p w:rsidR="00573E20" w:rsidRPr="00950E58" w:rsidRDefault="00573E20" w:rsidP="00573E20">
      <w:pPr>
        <w:suppressAutoHyphens/>
        <w:ind w:left="284" w:hanging="284"/>
        <w:outlineLvl w:val="0"/>
        <w:rPr>
          <w:rFonts w:ascii="Arial" w:hAnsi="Arial" w:cs="Arial"/>
          <w:sz w:val="20"/>
          <w:szCs w:val="20"/>
        </w:rPr>
      </w:pPr>
      <w:r>
        <w:rPr>
          <w:rFonts w:ascii="Arial" w:hAnsi="Arial" w:cs="Arial"/>
          <w:sz w:val="20"/>
          <w:szCs w:val="20"/>
        </w:rPr>
        <w:t>*)</w:t>
      </w:r>
      <w:r>
        <w:rPr>
          <w:rFonts w:ascii="Arial" w:hAnsi="Arial" w:cs="Arial"/>
          <w:sz w:val="20"/>
          <w:szCs w:val="20"/>
        </w:rPr>
        <w:tab/>
      </w:r>
      <w:r w:rsidRPr="00950E58">
        <w:rPr>
          <w:rFonts w:ascii="Arial" w:hAnsi="Arial" w:cs="Arial"/>
          <w:sz w:val="18"/>
          <w:szCs w:val="18"/>
        </w:rPr>
        <w:t xml:space="preserve">als vergoeding voor de legeskosten voor vergunningen en/of ontheffingen kunt u een subsidie krijgen door </w:t>
      </w:r>
      <w:r>
        <w:rPr>
          <w:rFonts w:ascii="Arial" w:hAnsi="Arial" w:cs="Arial"/>
          <w:sz w:val="18"/>
          <w:szCs w:val="18"/>
        </w:rPr>
        <w:t xml:space="preserve">(met een kruisje) </w:t>
      </w:r>
      <w:r w:rsidRPr="00950E58">
        <w:rPr>
          <w:rFonts w:ascii="Arial" w:hAnsi="Arial" w:cs="Arial"/>
          <w:b/>
          <w:sz w:val="18"/>
          <w:szCs w:val="18"/>
        </w:rPr>
        <w:t>op het aanvraagformulier van de betreffende vergunning(en)/ontheffing(en)</w:t>
      </w:r>
      <w:r>
        <w:rPr>
          <w:rFonts w:ascii="Arial" w:hAnsi="Arial" w:cs="Arial"/>
          <w:b/>
          <w:sz w:val="18"/>
          <w:szCs w:val="18"/>
        </w:rPr>
        <w:t xml:space="preserve"> </w:t>
      </w:r>
      <w:r w:rsidRPr="00950E58">
        <w:rPr>
          <w:rFonts w:ascii="Arial" w:hAnsi="Arial" w:cs="Arial"/>
          <w:sz w:val="18"/>
          <w:szCs w:val="18"/>
        </w:rPr>
        <w:t xml:space="preserve">aan te geven dat u voor </w:t>
      </w:r>
      <w:r>
        <w:rPr>
          <w:rFonts w:ascii="Arial" w:hAnsi="Arial" w:cs="Arial"/>
          <w:sz w:val="18"/>
          <w:szCs w:val="18"/>
        </w:rPr>
        <w:t>deze subsidie in aanmerking wilt</w:t>
      </w:r>
      <w:r w:rsidRPr="00950E58">
        <w:rPr>
          <w:rFonts w:ascii="Arial" w:hAnsi="Arial" w:cs="Arial"/>
          <w:sz w:val="18"/>
          <w:szCs w:val="18"/>
        </w:rPr>
        <w:t xml:space="preserve"> komen</w:t>
      </w:r>
      <w:r>
        <w:rPr>
          <w:rFonts w:ascii="Arial" w:hAnsi="Arial" w:cs="Arial"/>
          <w:sz w:val="18"/>
          <w:szCs w:val="18"/>
        </w:rPr>
        <w:t>.</w:t>
      </w:r>
    </w:p>
    <w:p w:rsidR="00573E20" w:rsidRDefault="00573E20" w:rsidP="00573E20">
      <w:pPr>
        <w:rPr>
          <w:rFonts w:ascii="Arial" w:hAnsi="Arial" w:cs="Arial"/>
          <w:sz w:val="20"/>
          <w:szCs w:val="20"/>
        </w:rPr>
      </w:pPr>
    </w:p>
    <w:p w:rsidR="00573E20" w:rsidRDefault="00573E20" w:rsidP="00573E20">
      <w:pPr>
        <w:suppressAutoHyphens/>
        <w:spacing w:line="260" w:lineRule="exact"/>
        <w:rPr>
          <w:rFonts w:ascii="Arial" w:hAnsi="Arial" w:cs="Arial"/>
          <w:sz w:val="20"/>
          <w:szCs w:val="20"/>
        </w:rPr>
      </w:pPr>
    </w:p>
    <w:p w:rsidR="00573E20" w:rsidRPr="00BD34BD" w:rsidRDefault="00573E20" w:rsidP="00573E20">
      <w:pPr>
        <w:suppressAutoHyphens/>
        <w:spacing w:line="260" w:lineRule="exact"/>
        <w:ind w:left="360" w:hanging="360"/>
        <w:rPr>
          <w:rFonts w:ascii="Arial" w:hAnsi="Arial" w:cs="Arial"/>
          <w:b/>
          <w:sz w:val="24"/>
        </w:rPr>
      </w:pPr>
      <w:r w:rsidRPr="00BD34BD">
        <w:rPr>
          <w:rFonts w:ascii="Arial" w:hAnsi="Arial" w:cs="Arial"/>
          <w:b/>
          <w:sz w:val="24"/>
        </w:rPr>
        <w:t>F</w:t>
      </w:r>
      <w:r w:rsidRPr="00BD34BD">
        <w:rPr>
          <w:rFonts w:ascii="Arial" w:hAnsi="Arial" w:cs="Arial"/>
          <w:b/>
          <w:sz w:val="24"/>
        </w:rPr>
        <w:tab/>
        <w:t>Bijlagen</w:t>
      </w:r>
    </w:p>
    <w:p w:rsidR="00573E20" w:rsidRDefault="00573E20" w:rsidP="00573E20">
      <w:pPr>
        <w:suppressAutoHyphens/>
        <w:spacing w:line="260" w:lineRule="exact"/>
        <w:rPr>
          <w:rFonts w:ascii="Arial" w:hAnsi="Arial" w:cs="Arial"/>
          <w:sz w:val="20"/>
          <w:szCs w:val="20"/>
        </w:rPr>
      </w:pPr>
      <w:r w:rsidRPr="002F3433">
        <w:rPr>
          <w:rFonts w:ascii="Arial" w:hAnsi="Arial" w:cs="Arial"/>
          <w:sz w:val="20"/>
          <w:szCs w:val="20"/>
        </w:rPr>
        <w:t>Bij deze subsidieaanvraag zijn de volgende bijlagen gevoegd:</w:t>
      </w:r>
    </w:p>
    <w:p w:rsidR="00573E20" w:rsidRPr="00A5450A" w:rsidRDefault="00573E20" w:rsidP="00573E20">
      <w:pPr>
        <w:pStyle w:val="Lijstalinea"/>
        <w:numPr>
          <w:ilvl w:val="0"/>
          <w:numId w:val="13"/>
        </w:numPr>
        <w:suppressAutoHyphens/>
        <w:spacing w:line="260" w:lineRule="exact"/>
        <w:rPr>
          <w:rFonts w:ascii="Arial" w:hAnsi="Arial" w:cs="Arial"/>
          <w:i/>
          <w:sz w:val="20"/>
          <w:szCs w:val="20"/>
        </w:rPr>
      </w:pPr>
      <w:r w:rsidRPr="00A5450A">
        <w:rPr>
          <w:rFonts w:ascii="Arial" w:hAnsi="Arial" w:cs="Arial"/>
          <w:b/>
          <w:sz w:val="20"/>
          <w:szCs w:val="20"/>
        </w:rPr>
        <w:t>bij een eerste aanvraag</w:t>
      </w:r>
      <w:r>
        <w:rPr>
          <w:rFonts w:ascii="Arial" w:hAnsi="Arial" w:cs="Arial"/>
          <w:sz w:val="20"/>
          <w:szCs w:val="20"/>
        </w:rPr>
        <w:t xml:space="preserve"> verplicht: statuten, oprichtingsakte en financiële stukken </w:t>
      </w:r>
      <w:r>
        <w:rPr>
          <w:rFonts w:ascii="Arial" w:hAnsi="Arial" w:cs="Arial"/>
          <w:sz w:val="20"/>
          <w:szCs w:val="20"/>
        </w:rPr>
        <w:br/>
      </w:r>
      <w:r w:rsidRPr="00A5450A">
        <w:rPr>
          <w:rFonts w:ascii="Arial" w:hAnsi="Arial" w:cs="Arial"/>
          <w:i/>
          <w:sz w:val="20"/>
          <w:szCs w:val="20"/>
        </w:rPr>
        <w:t xml:space="preserve">(zie punt </w:t>
      </w:r>
      <w:r>
        <w:rPr>
          <w:rFonts w:ascii="Arial" w:hAnsi="Arial" w:cs="Arial"/>
          <w:i/>
          <w:sz w:val="20"/>
          <w:szCs w:val="20"/>
        </w:rPr>
        <w:t>4</w:t>
      </w:r>
      <w:r w:rsidRPr="00A5450A">
        <w:rPr>
          <w:rFonts w:ascii="Arial" w:hAnsi="Arial" w:cs="Arial"/>
          <w:i/>
          <w:sz w:val="20"/>
          <w:szCs w:val="20"/>
        </w:rPr>
        <w:t xml:space="preserve">. </w:t>
      </w:r>
      <w:r>
        <w:rPr>
          <w:rFonts w:ascii="Arial" w:hAnsi="Arial" w:cs="Arial"/>
          <w:i/>
          <w:sz w:val="20"/>
          <w:szCs w:val="20"/>
        </w:rPr>
        <w:t xml:space="preserve">van de </w:t>
      </w:r>
      <w:r w:rsidRPr="00A5450A">
        <w:rPr>
          <w:rFonts w:ascii="Arial" w:hAnsi="Arial" w:cs="Arial"/>
          <w:i/>
          <w:sz w:val="20"/>
          <w:szCs w:val="20"/>
        </w:rPr>
        <w:t>toelichting)</w:t>
      </w:r>
    </w:p>
    <w:p w:rsidR="00573E20" w:rsidRPr="00BD34BD" w:rsidRDefault="00573E20" w:rsidP="00573E20">
      <w:pPr>
        <w:pStyle w:val="Lijstalinea"/>
        <w:numPr>
          <w:ilvl w:val="0"/>
          <w:numId w:val="13"/>
        </w:numPr>
        <w:suppressAutoHyphens/>
        <w:spacing w:line="260" w:lineRule="exact"/>
        <w:rPr>
          <w:rFonts w:ascii="Arial" w:hAnsi="Arial" w:cs="Arial"/>
          <w:sz w:val="20"/>
          <w:szCs w:val="20"/>
        </w:rPr>
      </w:pPr>
      <w:r w:rsidRPr="00BD34BD">
        <w:rPr>
          <w:rFonts w:ascii="Arial" w:hAnsi="Arial" w:cs="Arial"/>
          <w:sz w:val="20"/>
          <w:szCs w:val="20"/>
        </w:rPr>
        <w:t xml:space="preserve">verplicht: </w:t>
      </w:r>
      <w:r w:rsidRPr="00BD34BD">
        <w:rPr>
          <w:rFonts w:ascii="Arial" w:hAnsi="Arial" w:cs="Arial"/>
          <w:b/>
          <w:sz w:val="20"/>
          <w:szCs w:val="20"/>
        </w:rPr>
        <w:t>Opgave namen en adressen bestuursleden</w:t>
      </w:r>
      <w:r w:rsidRPr="00BD34BD">
        <w:rPr>
          <w:rFonts w:ascii="Arial" w:hAnsi="Arial" w:cs="Arial"/>
          <w:sz w:val="20"/>
          <w:szCs w:val="20"/>
        </w:rPr>
        <w:t xml:space="preserve"> (zie C)</w:t>
      </w:r>
    </w:p>
    <w:p w:rsidR="00573E20" w:rsidRPr="00BD34BD" w:rsidRDefault="00573E20" w:rsidP="00573E20">
      <w:pPr>
        <w:pStyle w:val="Lijstalinea"/>
        <w:numPr>
          <w:ilvl w:val="0"/>
          <w:numId w:val="13"/>
        </w:numPr>
        <w:suppressAutoHyphens/>
        <w:spacing w:line="260" w:lineRule="exact"/>
        <w:rPr>
          <w:rFonts w:ascii="Arial" w:hAnsi="Arial" w:cs="Arial"/>
          <w:sz w:val="20"/>
          <w:szCs w:val="20"/>
        </w:rPr>
      </w:pPr>
      <w:r w:rsidRPr="00BD34BD">
        <w:rPr>
          <w:rFonts w:ascii="Arial" w:hAnsi="Arial" w:cs="Arial"/>
          <w:sz w:val="20"/>
          <w:szCs w:val="20"/>
        </w:rPr>
        <w:t xml:space="preserve">verplicht: </w:t>
      </w:r>
      <w:r w:rsidRPr="00BD34BD">
        <w:rPr>
          <w:rFonts w:ascii="Arial" w:hAnsi="Arial" w:cs="Arial"/>
          <w:b/>
          <w:sz w:val="20"/>
          <w:szCs w:val="20"/>
        </w:rPr>
        <w:t>Doelstelling en beoogd effect van de activiteit</w:t>
      </w:r>
      <w:r w:rsidRPr="00BD34BD">
        <w:rPr>
          <w:rFonts w:ascii="Arial" w:hAnsi="Arial" w:cs="Arial"/>
          <w:sz w:val="20"/>
          <w:szCs w:val="20"/>
        </w:rPr>
        <w:t xml:space="preserve"> (zie D2)</w:t>
      </w:r>
    </w:p>
    <w:p w:rsidR="00573E20" w:rsidRDefault="00573E20" w:rsidP="00573E20">
      <w:pPr>
        <w:pStyle w:val="Lijstalinea"/>
        <w:numPr>
          <w:ilvl w:val="0"/>
          <w:numId w:val="13"/>
        </w:numPr>
        <w:suppressAutoHyphens/>
        <w:spacing w:line="260" w:lineRule="exact"/>
        <w:rPr>
          <w:rFonts w:ascii="Arial" w:hAnsi="Arial" w:cs="Arial"/>
          <w:sz w:val="20"/>
          <w:szCs w:val="20"/>
        </w:rPr>
      </w:pPr>
      <w:r w:rsidRPr="00BD34BD">
        <w:rPr>
          <w:rFonts w:ascii="Arial" w:hAnsi="Arial" w:cs="Arial"/>
          <w:sz w:val="20"/>
          <w:szCs w:val="20"/>
        </w:rPr>
        <w:t xml:space="preserve">verplicht: </w:t>
      </w:r>
      <w:r w:rsidRPr="00BD34BD">
        <w:rPr>
          <w:rFonts w:ascii="Arial" w:hAnsi="Arial" w:cs="Arial"/>
          <w:b/>
          <w:sz w:val="20"/>
          <w:szCs w:val="20"/>
        </w:rPr>
        <w:t>Begroting</w:t>
      </w:r>
      <w:r w:rsidRPr="00BD34BD">
        <w:rPr>
          <w:rFonts w:ascii="Arial" w:hAnsi="Arial" w:cs="Arial"/>
          <w:sz w:val="20"/>
          <w:szCs w:val="20"/>
        </w:rPr>
        <w:t xml:space="preserve"> (zie E)</w:t>
      </w:r>
    </w:p>
    <w:p w:rsidR="00573E20" w:rsidRDefault="00573E20" w:rsidP="00573E20">
      <w:pPr>
        <w:pStyle w:val="Lijstalinea"/>
        <w:numPr>
          <w:ilvl w:val="0"/>
          <w:numId w:val="13"/>
        </w:numPr>
        <w:suppressAutoHyphens/>
        <w:spacing w:line="260" w:lineRule="exact"/>
        <w:rPr>
          <w:rFonts w:ascii="Arial" w:hAnsi="Arial" w:cs="Arial"/>
          <w:sz w:val="20"/>
          <w:szCs w:val="20"/>
        </w:rPr>
      </w:pPr>
      <w:r w:rsidRPr="00BD34BD">
        <w:rPr>
          <w:rFonts w:ascii="Arial" w:hAnsi="Arial" w:cs="Arial"/>
          <w:sz w:val="20"/>
          <w:szCs w:val="20"/>
        </w:rPr>
        <w:t>_______________________________________________________________________</w:t>
      </w:r>
      <w:r>
        <w:rPr>
          <w:rFonts w:ascii="Arial" w:hAnsi="Arial" w:cs="Arial"/>
          <w:sz w:val="20"/>
          <w:szCs w:val="20"/>
        </w:rPr>
        <w:t>__</w:t>
      </w:r>
      <w:r w:rsidRPr="00BD34BD">
        <w:rPr>
          <w:rFonts w:ascii="Arial" w:hAnsi="Arial" w:cs="Arial"/>
          <w:sz w:val="20"/>
          <w:szCs w:val="20"/>
        </w:rPr>
        <w:t>_</w:t>
      </w:r>
      <w:r>
        <w:rPr>
          <w:rFonts w:ascii="Arial" w:hAnsi="Arial" w:cs="Arial"/>
          <w:sz w:val="20"/>
          <w:szCs w:val="20"/>
        </w:rPr>
        <w:t>__</w:t>
      </w:r>
      <w:r w:rsidRPr="00BD34BD">
        <w:rPr>
          <w:rFonts w:ascii="Arial" w:hAnsi="Arial" w:cs="Arial"/>
          <w:sz w:val="20"/>
          <w:szCs w:val="20"/>
        </w:rPr>
        <w:t>__</w:t>
      </w:r>
    </w:p>
    <w:p w:rsidR="00573E20" w:rsidRDefault="00573E20" w:rsidP="00573E20">
      <w:pPr>
        <w:pStyle w:val="Lijstalinea"/>
        <w:numPr>
          <w:ilvl w:val="0"/>
          <w:numId w:val="13"/>
        </w:numPr>
        <w:suppressAutoHyphens/>
        <w:spacing w:line="260" w:lineRule="exact"/>
        <w:rPr>
          <w:rFonts w:ascii="Arial" w:hAnsi="Arial" w:cs="Arial"/>
          <w:sz w:val="20"/>
          <w:szCs w:val="20"/>
        </w:rPr>
      </w:pPr>
      <w:r w:rsidRPr="00BD34BD">
        <w:rPr>
          <w:rFonts w:ascii="Arial" w:hAnsi="Arial" w:cs="Arial"/>
          <w:sz w:val="20"/>
          <w:szCs w:val="20"/>
        </w:rPr>
        <w:t>_________________________________________________________________________</w:t>
      </w:r>
      <w:r>
        <w:rPr>
          <w:rFonts w:ascii="Arial" w:hAnsi="Arial" w:cs="Arial"/>
          <w:sz w:val="20"/>
          <w:szCs w:val="20"/>
        </w:rPr>
        <w:t>_____</w:t>
      </w:r>
    </w:p>
    <w:p w:rsidR="00573E20" w:rsidRDefault="00573E20" w:rsidP="00573E20">
      <w:pPr>
        <w:pStyle w:val="Lijstalinea"/>
        <w:numPr>
          <w:ilvl w:val="0"/>
          <w:numId w:val="13"/>
        </w:numPr>
        <w:suppressAutoHyphens/>
        <w:spacing w:line="260" w:lineRule="exact"/>
        <w:rPr>
          <w:rFonts w:ascii="Arial" w:hAnsi="Arial" w:cs="Arial"/>
          <w:sz w:val="20"/>
          <w:szCs w:val="20"/>
        </w:rPr>
      </w:pPr>
      <w:r>
        <w:rPr>
          <w:rFonts w:ascii="Arial" w:hAnsi="Arial" w:cs="Arial"/>
          <w:sz w:val="20"/>
          <w:szCs w:val="20"/>
        </w:rPr>
        <w:t>______________________________________________________________________________</w:t>
      </w:r>
    </w:p>
    <w:p w:rsidR="00573E20" w:rsidRPr="00BD34BD" w:rsidRDefault="00573E20" w:rsidP="00573E20">
      <w:pPr>
        <w:suppressAutoHyphens/>
        <w:spacing w:line="260" w:lineRule="exact"/>
        <w:rPr>
          <w:rFonts w:ascii="Arial" w:hAnsi="Arial" w:cs="Arial"/>
          <w:sz w:val="20"/>
          <w:szCs w:val="20"/>
        </w:rPr>
      </w:pPr>
    </w:p>
    <w:p w:rsidR="00573E20" w:rsidRDefault="00573E20" w:rsidP="00573E20">
      <w:pPr>
        <w:suppressAutoHyphens/>
        <w:spacing w:line="260" w:lineRule="exact"/>
        <w:rPr>
          <w:rFonts w:ascii="Arial" w:hAnsi="Arial" w:cs="Arial"/>
          <w:sz w:val="20"/>
          <w:szCs w:val="20"/>
        </w:rPr>
      </w:pPr>
      <w:r>
        <w:rPr>
          <w:rFonts w:ascii="Arial" w:hAnsi="Arial" w:cs="Arial"/>
          <w:sz w:val="20"/>
          <w:szCs w:val="20"/>
        </w:rPr>
        <w:t xml:space="preserve">- </w:t>
      </w:r>
      <w:r w:rsidRPr="007F1A96">
        <w:rPr>
          <w:rFonts w:ascii="Arial" w:hAnsi="Arial" w:cs="Arial"/>
          <w:i/>
          <w:sz w:val="20"/>
          <w:szCs w:val="20"/>
        </w:rPr>
        <w:t xml:space="preserve">indien nog verdere </w:t>
      </w:r>
      <w:r>
        <w:rPr>
          <w:rFonts w:ascii="Arial" w:hAnsi="Arial" w:cs="Arial"/>
          <w:i/>
          <w:sz w:val="20"/>
          <w:szCs w:val="20"/>
        </w:rPr>
        <w:t xml:space="preserve">eigen </w:t>
      </w:r>
      <w:r w:rsidRPr="007F1A96">
        <w:rPr>
          <w:rFonts w:ascii="Arial" w:hAnsi="Arial" w:cs="Arial"/>
          <w:i/>
          <w:sz w:val="20"/>
          <w:szCs w:val="20"/>
        </w:rPr>
        <w:t xml:space="preserve">bijlagen: </w:t>
      </w:r>
      <w:r>
        <w:rPr>
          <w:rFonts w:ascii="Arial" w:hAnsi="Arial" w:cs="Arial"/>
          <w:i/>
          <w:sz w:val="20"/>
          <w:szCs w:val="20"/>
        </w:rPr>
        <w:t>hier noemen en bijlagen bijvoegen-</w:t>
      </w:r>
    </w:p>
    <w:p w:rsidR="00573E20" w:rsidRDefault="00573E20" w:rsidP="00573E20">
      <w:pPr>
        <w:suppressAutoHyphens/>
        <w:spacing w:line="260" w:lineRule="exact"/>
        <w:rPr>
          <w:rFonts w:ascii="Arial" w:hAnsi="Arial" w:cs="Arial"/>
          <w:sz w:val="20"/>
          <w:szCs w:val="20"/>
        </w:rPr>
      </w:pPr>
    </w:p>
    <w:p w:rsidR="00573E20" w:rsidRDefault="00573E20" w:rsidP="00573E20">
      <w:pPr>
        <w:suppressAutoHyphens/>
        <w:spacing w:line="260" w:lineRule="exact"/>
        <w:rPr>
          <w:rFonts w:ascii="Arial" w:hAnsi="Arial" w:cs="Arial"/>
          <w:sz w:val="20"/>
          <w:szCs w:val="20"/>
        </w:rPr>
      </w:pPr>
    </w:p>
    <w:p w:rsidR="00573E20" w:rsidRPr="002F3433" w:rsidRDefault="00573E20" w:rsidP="00573E20">
      <w:pPr>
        <w:suppressAutoHyphens/>
        <w:spacing w:line="260" w:lineRule="exact"/>
        <w:rPr>
          <w:rFonts w:ascii="Arial" w:hAnsi="Arial" w:cs="Arial"/>
          <w:sz w:val="20"/>
          <w:szCs w:val="20"/>
        </w:rPr>
      </w:pPr>
    </w:p>
    <w:p w:rsidR="00573E20" w:rsidRPr="00726D47" w:rsidRDefault="00573E20" w:rsidP="00573E20">
      <w:pPr>
        <w:suppressAutoHyphens/>
        <w:spacing w:line="260" w:lineRule="exact"/>
        <w:ind w:left="360" w:hanging="360"/>
        <w:rPr>
          <w:rFonts w:ascii="Arial" w:hAnsi="Arial" w:cs="Arial"/>
          <w:b/>
          <w:sz w:val="24"/>
        </w:rPr>
      </w:pPr>
      <w:r w:rsidRPr="00726D47">
        <w:rPr>
          <w:rFonts w:ascii="Arial" w:hAnsi="Arial" w:cs="Arial"/>
          <w:b/>
          <w:sz w:val="24"/>
        </w:rPr>
        <w:t>G</w:t>
      </w:r>
      <w:r w:rsidRPr="00726D47">
        <w:rPr>
          <w:rFonts w:ascii="Arial" w:hAnsi="Arial" w:cs="Arial"/>
          <w:b/>
          <w:sz w:val="24"/>
        </w:rPr>
        <w:tab/>
        <w:t>Ondertekening</w:t>
      </w:r>
    </w:p>
    <w:p w:rsidR="00573E20" w:rsidRPr="002F3433" w:rsidRDefault="00573E20" w:rsidP="00573E20">
      <w:pPr>
        <w:suppressAutoHyphens/>
        <w:spacing w:line="260" w:lineRule="exact"/>
        <w:rPr>
          <w:rFonts w:ascii="Arial" w:hAnsi="Arial" w:cs="Arial"/>
          <w:sz w:val="20"/>
          <w:szCs w:val="20"/>
        </w:rPr>
      </w:pPr>
      <w:r w:rsidRPr="002F3433">
        <w:rPr>
          <w:rFonts w:ascii="Arial" w:hAnsi="Arial" w:cs="Arial"/>
          <w:sz w:val="20"/>
          <w:szCs w:val="20"/>
        </w:rPr>
        <w:t>Naar waarheid ingevuld door:</w:t>
      </w:r>
    </w:p>
    <w:p w:rsidR="00573E20" w:rsidRPr="002F3433" w:rsidRDefault="00573E20" w:rsidP="00573E20">
      <w:pPr>
        <w:suppressAutoHyphens/>
        <w:spacing w:line="260" w:lineRule="exact"/>
        <w:rPr>
          <w:rFonts w:ascii="Arial" w:hAnsi="Arial" w:cs="Arial"/>
          <w:sz w:val="20"/>
          <w:szCs w:val="20"/>
        </w:rPr>
      </w:pPr>
      <w:r w:rsidRPr="002F3433">
        <w:rPr>
          <w:rFonts w:ascii="Arial" w:hAnsi="Arial" w:cs="Arial"/>
          <w:sz w:val="20"/>
          <w:szCs w:val="20"/>
        </w:rPr>
        <w:t>Naam</w:t>
      </w:r>
      <w:r w:rsidRPr="002F3433">
        <w:rPr>
          <w:rFonts w:ascii="Arial" w:hAnsi="Arial" w:cs="Arial"/>
          <w:sz w:val="20"/>
          <w:szCs w:val="20"/>
        </w:rPr>
        <w:tab/>
      </w:r>
      <w:r w:rsidRPr="002F3433">
        <w:rPr>
          <w:rFonts w:ascii="Arial" w:hAnsi="Arial" w:cs="Arial"/>
          <w:sz w:val="20"/>
          <w:szCs w:val="20"/>
        </w:rPr>
        <w:tab/>
        <w:t>: ___________________________________________________________________</w:t>
      </w:r>
    </w:p>
    <w:p w:rsidR="00573E20" w:rsidRPr="002F3433" w:rsidRDefault="00573E20" w:rsidP="00573E20">
      <w:pPr>
        <w:suppressAutoHyphens/>
        <w:spacing w:line="260" w:lineRule="exact"/>
        <w:rPr>
          <w:rFonts w:ascii="Arial" w:hAnsi="Arial" w:cs="Arial"/>
          <w:sz w:val="20"/>
          <w:szCs w:val="20"/>
        </w:rPr>
      </w:pPr>
      <w:r w:rsidRPr="002F3433">
        <w:rPr>
          <w:rFonts w:ascii="Arial" w:hAnsi="Arial" w:cs="Arial"/>
          <w:sz w:val="20"/>
          <w:szCs w:val="20"/>
        </w:rPr>
        <w:t>Functie</w:t>
      </w:r>
      <w:r w:rsidRPr="002F3433">
        <w:rPr>
          <w:rFonts w:ascii="Arial" w:hAnsi="Arial" w:cs="Arial"/>
          <w:sz w:val="20"/>
          <w:szCs w:val="20"/>
        </w:rPr>
        <w:tab/>
      </w:r>
      <w:r w:rsidRPr="002F3433">
        <w:rPr>
          <w:rFonts w:ascii="Arial" w:hAnsi="Arial" w:cs="Arial"/>
          <w:sz w:val="20"/>
          <w:szCs w:val="20"/>
        </w:rPr>
        <w:tab/>
        <w:t>: ___________________________________________________________________</w:t>
      </w:r>
    </w:p>
    <w:p w:rsidR="00573E20" w:rsidRPr="002F3433" w:rsidRDefault="00573E20" w:rsidP="00573E20">
      <w:pPr>
        <w:suppressAutoHyphens/>
        <w:spacing w:line="260" w:lineRule="exact"/>
        <w:rPr>
          <w:rFonts w:ascii="Arial" w:hAnsi="Arial" w:cs="Arial"/>
          <w:sz w:val="20"/>
          <w:szCs w:val="20"/>
        </w:rPr>
      </w:pPr>
      <w:r w:rsidRPr="002F3433">
        <w:rPr>
          <w:rFonts w:ascii="Arial" w:hAnsi="Arial" w:cs="Arial"/>
          <w:sz w:val="20"/>
          <w:szCs w:val="20"/>
        </w:rPr>
        <w:t>Datum:</w:t>
      </w:r>
      <w:r w:rsidRPr="002F3433">
        <w:rPr>
          <w:rFonts w:ascii="Arial" w:hAnsi="Arial" w:cs="Arial"/>
          <w:sz w:val="20"/>
          <w:szCs w:val="20"/>
        </w:rPr>
        <w:tab/>
      </w:r>
      <w:r w:rsidRPr="002F3433">
        <w:rPr>
          <w:rFonts w:ascii="Arial" w:hAnsi="Arial" w:cs="Arial"/>
          <w:sz w:val="20"/>
          <w:szCs w:val="20"/>
        </w:rPr>
        <w:tab/>
        <w:t>: ___________________________________________________________________</w:t>
      </w:r>
    </w:p>
    <w:p w:rsidR="00573E20" w:rsidRPr="002F3433" w:rsidRDefault="00573E20" w:rsidP="00573E20">
      <w:pPr>
        <w:suppressAutoHyphens/>
        <w:spacing w:line="260" w:lineRule="exact"/>
        <w:rPr>
          <w:rFonts w:ascii="Arial" w:hAnsi="Arial" w:cs="Arial"/>
          <w:sz w:val="20"/>
          <w:szCs w:val="20"/>
        </w:rPr>
      </w:pPr>
      <w:r w:rsidRPr="002F3433">
        <w:rPr>
          <w:rFonts w:ascii="Arial" w:hAnsi="Arial" w:cs="Arial"/>
          <w:sz w:val="20"/>
          <w:szCs w:val="20"/>
        </w:rPr>
        <w:t>Plaats</w:t>
      </w:r>
      <w:r w:rsidRPr="002F3433">
        <w:rPr>
          <w:rFonts w:ascii="Arial" w:hAnsi="Arial" w:cs="Arial"/>
          <w:sz w:val="20"/>
          <w:szCs w:val="20"/>
        </w:rPr>
        <w:tab/>
      </w:r>
      <w:r w:rsidRPr="002F3433">
        <w:rPr>
          <w:rFonts w:ascii="Arial" w:hAnsi="Arial" w:cs="Arial"/>
          <w:sz w:val="20"/>
          <w:szCs w:val="20"/>
        </w:rPr>
        <w:tab/>
        <w:t>: ___________________________________________________________________</w:t>
      </w:r>
    </w:p>
    <w:p w:rsidR="00371368" w:rsidRDefault="00573E20" w:rsidP="00573E20">
      <w:pPr>
        <w:suppressAutoHyphens/>
        <w:spacing w:line="260" w:lineRule="exact"/>
        <w:rPr>
          <w:rFonts w:ascii="Arial" w:hAnsi="Arial" w:cs="Arial"/>
          <w:sz w:val="20"/>
          <w:szCs w:val="20"/>
        </w:rPr>
      </w:pPr>
      <w:r w:rsidRPr="002F3433">
        <w:rPr>
          <w:rFonts w:ascii="Arial" w:hAnsi="Arial" w:cs="Arial"/>
          <w:sz w:val="20"/>
          <w:szCs w:val="20"/>
        </w:rPr>
        <w:t>Handtekening</w:t>
      </w:r>
      <w:r w:rsidRPr="002F3433">
        <w:rPr>
          <w:rFonts w:ascii="Arial" w:hAnsi="Arial" w:cs="Arial"/>
          <w:sz w:val="20"/>
          <w:szCs w:val="20"/>
        </w:rPr>
        <w:tab/>
        <w:t>:</w:t>
      </w:r>
      <w:r w:rsidRPr="002F3433">
        <w:rPr>
          <w:rFonts w:ascii="Arial" w:hAnsi="Arial" w:cs="Arial"/>
          <w:sz w:val="20"/>
          <w:szCs w:val="20"/>
        </w:rPr>
        <w:br/>
      </w:r>
      <w:r w:rsidRPr="002F3433">
        <w:rPr>
          <w:rFonts w:ascii="Arial" w:hAnsi="Arial" w:cs="Arial"/>
          <w:sz w:val="20"/>
          <w:szCs w:val="20"/>
        </w:rPr>
        <w:tab/>
      </w:r>
      <w:r w:rsidRPr="002F3433">
        <w:rPr>
          <w:rFonts w:ascii="Arial" w:hAnsi="Arial" w:cs="Arial"/>
          <w:sz w:val="20"/>
          <w:szCs w:val="20"/>
        </w:rPr>
        <w:tab/>
        <w:t xml:space="preserve">  ______________________________________</w:t>
      </w:r>
      <w:r w:rsidR="00162439">
        <w:rPr>
          <w:rFonts w:ascii="Arial" w:hAnsi="Arial" w:cs="Arial"/>
          <w:sz w:val="20"/>
          <w:szCs w:val="20"/>
        </w:rPr>
        <w:t>_____________________________</w:t>
      </w:r>
    </w:p>
    <w:sectPr w:rsidR="00371368" w:rsidSect="00371368">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1D" w:rsidRDefault="0032191D" w:rsidP="00573E20">
      <w:r>
        <w:separator/>
      </w:r>
    </w:p>
  </w:endnote>
  <w:endnote w:type="continuationSeparator" w:id="0">
    <w:p w:rsidR="0032191D" w:rsidRDefault="0032191D" w:rsidP="0057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C9" w:rsidRPr="00836CF1" w:rsidRDefault="006F31C9" w:rsidP="006F31C9">
    <w:pPr>
      <w:pStyle w:val="Voettekst"/>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0"/>
        <w:szCs w:val="20"/>
      </w:rPr>
      <w:id w:val="48092802"/>
      <w:docPartObj>
        <w:docPartGallery w:val="Page Numbers (Bottom of Page)"/>
        <w:docPartUnique/>
      </w:docPartObj>
    </w:sdtPr>
    <w:sdtEndPr/>
    <w:sdtContent>
      <w:p w:rsidR="006F31C9" w:rsidRPr="00061DE3" w:rsidRDefault="006F31C9">
        <w:pPr>
          <w:pStyle w:val="Voettekst"/>
          <w:jc w:val="center"/>
          <w:rPr>
            <w:rFonts w:ascii="Arial" w:hAnsi="Arial" w:cs="Arial"/>
            <w:b/>
            <w:sz w:val="20"/>
            <w:szCs w:val="20"/>
          </w:rPr>
        </w:pPr>
        <w:r>
          <w:rPr>
            <w:rFonts w:ascii="Arial" w:hAnsi="Arial" w:cs="Arial"/>
            <w:b/>
            <w:sz w:val="20"/>
            <w:szCs w:val="20"/>
          </w:rPr>
          <w:t xml:space="preserve">* </w:t>
        </w:r>
        <w:r w:rsidR="001978A1">
          <w:rPr>
            <w:rFonts w:ascii="Arial" w:hAnsi="Arial" w:cs="Arial"/>
            <w:b/>
            <w:sz w:val="20"/>
            <w:szCs w:val="20"/>
          </w:rPr>
          <w:t>T</w:t>
        </w:r>
        <w:r w:rsidR="001978A1" w:rsidRPr="00061DE3">
          <w:rPr>
            <w:rFonts w:ascii="Arial" w:hAnsi="Arial" w:cs="Arial"/>
            <w:b/>
            <w:sz w:val="20"/>
            <w:szCs w:val="20"/>
          </w:rPr>
          <w:t>OELICHTING</w:t>
        </w:r>
        <w:r w:rsidRPr="00061DE3">
          <w:rPr>
            <w:rFonts w:ascii="Arial" w:hAnsi="Arial" w:cs="Arial"/>
            <w:b/>
            <w:sz w:val="20"/>
            <w:szCs w:val="20"/>
          </w:rPr>
          <w:t xml:space="preserve"> pagina </w:t>
        </w:r>
        <w:r w:rsidR="007C07EC" w:rsidRPr="00061DE3">
          <w:rPr>
            <w:rFonts w:ascii="Arial" w:hAnsi="Arial" w:cs="Arial"/>
            <w:b/>
            <w:sz w:val="20"/>
            <w:szCs w:val="20"/>
          </w:rPr>
          <w:fldChar w:fldCharType="begin"/>
        </w:r>
        <w:r w:rsidRPr="00061DE3">
          <w:rPr>
            <w:rFonts w:ascii="Arial" w:hAnsi="Arial" w:cs="Arial"/>
            <w:b/>
            <w:sz w:val="20"/>
            <w:szCs w:val="20"/>
          </w:rPr>
          <w:instrText xml:space="preserve"> PAGE   \* MERGEFORMAT </w:instrText>
        </w:r>
        <w:r w:rsidR="007C07EC" w:rsidRPr="00061DE3">
          <w:rPr>
            <w:rFonts w:ascii="Arial" w:hAnsi="Arial" w:cs="Arial"/>
            <w:b/>
            <w:sz w:val="20"/>
            <w:szCs w:val="20"/>
          </w:rPr>
          <w:fldChar w:fldCharType="separate"/>
        </w:r>
        <w:r w:rsidR="00381BD4">
          <w:rPr>
            <w:rFonts w:ascii="Arial" w:hAnsi="Arial" w:cs="Arial"/>
            <w:b/>
            <w:noProof/>
            <w:sz w:val="20"/>
            <w:szCs w:val="20"/>
          </w:rPr>
          <w:t>2</w:t>
        </w:r>
        <w:r w:rsidR="007C07EC" w:rsidRPr="00061DE3">
          <w:rPr>
            <w:rFonts w:ascii="Arial" w:hAnsi="Arial" w:cs="Arial"/>
            <w:b/>
            <w:sz w:val="20"/>
            <w:szCs w:val="20"/>
          </w:rPr>
          <w:fldChar w:fldCharType="end"/>
        </w:r>
        <w:r>
          <w:rPr>
            <w:rFonts w:ascii="Arial" w:hAnsi="Arial" w:cs="Arial"/>
            <w:b/>
            <w:sz w:val="20"/>
            <w:szCs w:val="20"/>
          </w:rPr>
          <w:t>/2 *</w:t>
        </w:r>
      </w:p>
    </w:sdtContent>
  </w:sdt>
  <w:p w:rsidR="006F31C9" w:rsidRPr="00921E04" w:rsidRDefault="006F31C9" w:rsidP="006F31C9">
    <w:pPr>
      <w:pStyle w:val="Voetteks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41785186"/>
      <w:docPartObj>
        <w:docPartGallery w:val="Page Numbers (Bottom of Page)"/>
        <w:docPartUnique/>
      </w:docPartObj>
    </w:sdtPr>
    <w:sdtEndPr/>
    <w:sdtContent>
      <w:p w:rsidR="00371368" w:rsidRPr="00371368" w:rsidRDefault="00371368" w:rsidP="00371368">
        <w:pPr>
          <w:pStyle w:val="Voettekst"/>
          <w:jc w:val="center"/>
          <w:rPr>
            <w:rFonts w:ascii="Arial" w:hAnsi="Arial" w:cs="Arial"/>
            <w:sz w:val="20"/>
            <w:szCs w:val="20"/>
          </w:rPr>
        </w:pPr>
        <w:r w:rsidRPr="00371368">
          <w:rPr>
            <w:rFonts w:ascii="Arial" w:hAnsi="Arial" w:cs="Arial"/>
            <w:sz w:val="20"/>
            <w:szCs w:val="20"/>
          </w:rPr>
          <w:fldChar w:fldCharType="begin"/>
        </w:r>
        <w:r w:rsidRPr="00371368">
          <w:rPr>
            <w:rFonts w:ascii="Arial" w:hAnsi="Arial" w:cs="Arial"/>
            <w:sz w:val="20"/>
            <w:szCs w:val="20"/>
          </w:rPr>
          <w:instrText>PAGE   \* MERGEFORMAT</w:instrText>
        </w:r>
        <w:r w:rsidRPr="00371368">
          <w:rPr>
            <w:rFonts w:ascii="Arial" w:hAnsi="Arial" w:cs="Arial"/>
            <w:sz w:val="20"/>
            <w:szCs w:val="20"/>
          </w:rPr>
          <w:fldChar w:fldCharType="separate"/>
        </w:r>
        <w:r w:rsidR="00381BD4">
          <w:rPr>
            <w:rFonts w:ascii="Arial" w:hAnsi="Arial" w:cs="Arial"/>
            <w:noProof/>
            <w:sz w:val="20"/>
            <w:szCs w:val="20"/>
          </w:rPr>
          <w:t>1</w:t>
        </w:r>
        <w:r w:rsidRPr="00371368">
          <w:rPr>
            <w:rFonts w:ascii="Arial" w:hAnsi="Arial" w:cs="Arial"/>
            <w:sz w:val="20"/>
            <w:szCs w:val="20"/>
          </w:rPr>
          <w:fldChar w:fldCharType="end"/>
        </w:r>
      </w:p>
    </w:sdtContent>
  </w:sdt>
  <w:p w:rsidR="006F31C9" w:rsidRPr="00371368" w:rsidRDefault="006F31C9" w:rsidP="00371368">
    <w:pPr>
      <w:pStyle w:val="Voettekst"/>
      <w:tabs>
        <w:tab w:val="left" w:pos="3355"/>
      </w:tabs>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1D" w:rsidRDefault="0032191D" w:rsidP="00573E20">
      <w:r>
        <w:separator/>
      </w:r>
    </w:p>
  </w:footnote>
  <w:footnote w:type="continuationSeparator" w:id="0">
    <w:p w:rsidR="0032191D" w:rsidRDefault="0032191D" w:rsidP="0057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C9" w:rsidRDefault="006F31C9" w:rsidP="006F31C9">
    <w:pPr>
      <w:pStyle w:val="Koptekst"/>
      <w:rPr>
        <w:rFonts w:ascii="Arial" w:hAnsi="Arial" w:cs="Arial"/>
        <w:b/>
        <w:sz w:val="36"/>
        <w:szCs w:val="36"/>
      </w:rPr>
    </w:pPr>
    <w:r>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3709670</wp:posOffset>
          </wp:positionH>
          <wp:positionV relativeFrom="page">
            <wp:posOffset>581025</wp:posOffset>
          </wp:positionV>
          <wp:extent cx="2124075" cy="542925"/>
          <wp:effectExtent l="19050" t="0" r="9525" b="0"/>
          <wp:wrapTight wrapText="bothSides">
            <wp:wrapPolygon edited="0">
              <wp:start x="-194" y="0"/>
              <wp:lineTo x="-194" y="21221"/>
              <wp:lineTo x="21697" y="21221"/>
              <wp:lineTo x="21697" y="0"/>
              <wp:lineTo x="-194" y="0"/>
            </wp:wrapPolygon>
          </wp:wrapTight>
          <wp:docPr id="22"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124075" cy="542925"/>
                  </a:xfrm>
                  <a:prstGeom prst="rect">
                    <a:avLst/>
                  </a:prstGeom>
                  <a:noFill/>
                </pic:spPr>
              </pic:pic>
            </a:graphicData>
          </a:graphic>
        </wp:anchor>
      </w:drawing>
    </w:r>
  </w:p>
  <w:p w:rsidR="006F31C9" w:rsidRPr="00987A47" w:rsidRDefault="006F31C9" w:rsidP="006F31C9">
    <w:pPr>
      <w:pStyle w:val="Koptekst"/>
      <w:rPr>
        <w:rFonts w:ascii="Arial" w:hAnsi="Arial" w:cs="Arial"/>
        <w:b/>
        <w:sz w:val="36"/>
        <w:szCs w:val="36"/>
      </w:rPr>
    </w:pPr>
    <w:r w:rsidRPr="00987A47">
      <w:rPr>
        <w:rFonts w:ascii="Arial" w:hAnsi="Arial" w:cs="Arial"/>
        <w:b/>
        <w:sz w:val="36"/>
        <w:szCs w:val="36"/>
      </w:rPr>
      <w:t>Toelichting</w:t>
    </w:r>
  </w:p>
  <w:p w:rsidR="006F31C9" w:rsidRPr="00987A47" w:rsidRDefault="006F31C9" w:rsidP="006F31C9">
    <w:pPr>
      <w:pStyle w:val="Koptekst"/>
      <w:rPr>
        <w:rFonts w:ascii="Arial" w:hAnsi="Arial" w:cs="Arial"/>
        <w:sz w:val="36"/>
        <w:szCs w:val="36"/>
      </w:rPr>
    </w:pPr>
    <w:r w:rsidRPr="00987A47">
      <w:rPr>
        <w:rFonts w:ascii="Arial" w:hAnsi="Arial" w:cs="Arial"/>
        <w:sz w:val="36"/>
        <w:szCs w:val="36"/>
      </w:rPr>
      <w:t>Dit gedeelte niet meezenden!</w:t>
    </w:r>
  </w:p>
  <w:p w:rsidR="006F31C9" w:rsidRPr="00987A47" w:rsidRDefault="006F31C9" w:rsidP="006F31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C9" w:rsidRPr="00612DE7" w:rsidRDefault="006F31C9" w:rsidP="006F31C9">
    <w:pPr>
      <w:spacing w:line="260" w:lineRule="atLeast"/>
      <w:rPr>
        <w:rFonts w:ascii="Arial" w:hAnsi="Arial" w:cs="Arial"/>
        <w:sz w:val="20"/>
        <w:szCs w:val="20"/>
      </w:rPr>
    </w:pPr>
    <w:r w:rsidRPr="00612DE7">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3822065</wp:posOffset>
          </wp:positionH>
          <wp:positionV relativeFrom="page">
            <wp:posOffset>542925</wp:posOffset>
          </wp:positionV>
          <wp:extent cx="2124075" cy="542925"/>
          <wp:effectExtent l="19050" t="0" r="9525" b="0"/>
          <wp:wrapTight wrapText="bothSides">
            <wp:wrapPolygon edited="0">
              <wp:start x="-194" y="0"/>
              <wp:lineTo x="-194" y="21221"/>
              <wp:lineTo x="21697" y="21221"/>
              <wp:lineTo x="21697" y="0"/>
              <wp:lineTo x="-194" y="0"/>
            </wp:wrapPolygon>
          </wp:wrapTight>
          <wp:docPr id="23" name="Afbeelding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2124075" cy="542925"/>
                  </a:xfrm>
                  <a:prstGeom prst="rect">
                    <a:avLst/>
                  </a:prstGeom>
                  <a:noFill/>
                </pic:spPr>
              </pic:pic>
            </a:graphicData>
          </a:graphic>
        </wp:anchor>
      </w:drawing>
    </w:r>
  </w:p>
  <w:p w:rsidR="006F31C9" w:rsidRPr="00A9688E" w:rsidRDefault="006F31C9" w:rsidP="006F31C9">
    <w:pPr>
      <w:spacing w:line="260" w:lineRule="atLeast"/>
      <w:rPr>
        <w:rFonts w:ascii="Arial" w:hAnsi="Arial" w:cs="Arial"/>
        <w:sz w:val="28"/>
        <w:szCs w:val="28"/>
      </w:rPr>
    </w:pPr>
    <w:r>
      <w:rPr>
        <w:rFonts w:ascii="Arial" w:hAnsi="Arial" w:cs="Arial"/>
        <w:sz w:val="28"/>
        <w:szCs w:val="28"/>
      </w:rPr>
      <w:t>Aanvraagformulier</w:t>
    </w:r>
  </w:p>
  <w:p w:rsidR="006F31C9" w:rsidRDefault="006F31C9" w:rsidP="006F31C9">
    <w:pPr>
      <w:outlineLvl w:val="0"/>
      <w:rPr>
        <w:rFonts w:ascii="Arial" w:hAnsi="Arial" w:cs="Arial"/>
        <w:b/>
        <w:sz w:val="28"/>
        <w:szCs w:val="28"/>
      </w:rPr>
    </w:pPr>
    <w:r w:rsidRPr="006D2E6E">
      <w:rPr>
        <w:rFonts w:ascii="Arial" w:hAnsi="Arial" w:cs="Arial"/>
        <w:b/>
        <w:sz w:val="28"/>
        <w:szCs w:val="28"/>
      </w:rPr>
      <w:t>Activiteiten</w:t>
    </w:r>
    <w:r>
      <w:rPr>
        <w:rFonts w:ascii="Arial" w:hAnsi="Arial" w:cs="Arial"/>
        <w:b/>
        <w:sz w:val="28"/>
        <w:szCs w:val="28"/>
      </w:rPr>
      <w:t>s</w:t>
    </w:r>
    <w:r w:rsidRPr="006D2E6E">
      <w:rPr>
        <w:rFonts w:ascii="Arial" w:hAnsi="Arial" w:cs="Arial"/>
        <w:b/>
        <w:sz w:val="28"/>
        <w:szCs w:val="28"/>
      </w:rPr>
      <w:t>ubsidies Sociaal Domein</w:t>
    </w:r>
  </w:p>
  <w:p w:rsidR="006F31C9" w:rsidRPr="00612DE7" w:rsidRDefault="006F31C9" w:rsidP="006F31C9">
    <w:pPr>
      <w:outlineLvl w:val="0"/>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C9" w:rsidRDefault="006F31C9" w:rsidP="006F31C9">
    <w:pPr>
      <w:spacing w:line="260" w:lineRule="atLeast"/>
      <w:rPr>
        <w:rFonts w:ascii="Arial" w:hAnsi="Arial" w:cs="Arial"/>
        <w:sz w:val="28"/>
        <w:szCs w:val="28"/>
      </w:rPr>
    </w:pPr>
    <w:r>
      <w:rPr>
        <w:rFonts w:ascii="Arial" w:hAnsi="Arial" w:cs="Arial"/>
        <w:noProof/>
        <w:sz w:val="28"/>
        <w:szCs w:val="28"/>
      </w:rPr>
      <w:drawing>
        <wp:anchor distT="0" distB="0" distL="114300" distR="114300" simplePos="0" relativeHeight="251656192" behindDoc="1" locked="0" layoutInCell="1" allowOverlap="1">
          <wp:simplePos x="0" y="0"/>
          <wp:positionH relativeFrom="column">
            <wp:posOffset>4041140</wp:posOffset>
          </wp:positionH>
          <wp:positionV relativeFrom="page">
            <wp:posOffset>400050</wp:posOffset>
          </wp:positionV>
          <wp:extent cx="2124075" cy="542925"/>
          <wp:effectExtent l="19050" t="0" r="9525" b="0"/>
          <wp:wrapTight wrapText="bothSides">
            <wp:wrapPolygon edited="0">
              <wp:start x="-194" y="0"/>
              <wp:lineTo x="-194" y="21221"/>
              <wp:lineTo x="21697" y="21221"/>
              <wp:lineTo x="21697" y="0"/>
              <wp:lineTo x="-194" y="0"/>
            </wp:wrapPolygon>
          </wp:wrapTight>
          <wp:docPr id="24" name="Afbeelding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2124075" cy="542925"/>
                  </a:xfrm>
                  <a:prstGeom prst="rect">
                    <a:avLst/>
                  </a:prstGeom>
                  <a:noFill/>
                </pic:spPr>
              </pic:pic>
            </a:graphicData>
          </a:graphic>
        </wp:anchor>
      </w:drawing>
    </w:r>
  </w:p>
  <w:p w:rsidR="006F31C9" w:rsidRDefault="006F31C9" w:rsidP="006F31C9">
    <w:pPr>
      <w:spacing w:line="260" w:lineRule="atLeast"/>
      <w:rPr>
        <w:rFonts w:ascii="Arial" w:hAnsi="Arial" w:cs="Arial"/>
        <w:sz w:val="28"/>
        <w:szCs w:val="28"/>
      </w:rPr>
    </w:pPr>
  </w:p>
  <w:p w:rsidR="006F31C9" w:rsidRDefault="006F31C9" w:rsidP="006F31C9">
    <w:pPr>
      <w:spacing w:line="260" w:lineRule="atLeast"/>
      <w:rPr>
        <w:rFonts w:ascii="Arial" w:hAnsi="Arial" w:cs="Arial"/>
        <w:sz w:val="28"/>
        <w:szCs w:val="28"/>
      </w:rPr>
    </w:pPr>
  </w:p>
  <w:p w:rsidR="006F31C9" w:rsidRPr="00A9688E" w:rsidRDefault="006F31C9" w:rsidP="006F31C9">
    <w:pPr>
      <w:spacing w:line="260" w:lineRule="atLeast"/>
      <w:rPr>
        <w:rFonts w:ascii="Arial" w:hAnsi="Arial" w:cs="Arial"/>
        <w:sz w:val="28"/>
        <w:szCs w:val="28"/>
      </w:rPr>
    </w:pPr>
    <w:r w:rsidRPr="00A9688E">
      <w:rPr>
        <w:rFonts w:ascii="Arial" w:hAnsi="Arial" w:cs="Arial"/>
        <w:sz w:val="28"/>
        <w:szCs w:val="28"/>
      </w:rPr>
      <w:t xml:space="preserve">Aanvraagformulier </w:t>
    </w:r>
  </w:p>
  <w:p w:rsidR="006F31C9" w:rsidRPr="006D2E6E" w:rsidRDefault="006F31C9" w:rsidP="006F31C9">
    <w:pPr>
      <w:outlineLvl w:val="0"/>
      <w:rPr>
        <w:rFonts w:ascii="Arial" w:hAnsi="Arial" w:cs="Arial"/>
        <w:b/>
        <w:sz w:val="28"/>
        <w:szCs w:val="28"/>
      </w:rPr>
    </w:pPr>
    <w:r w:rsidRPr="006D2E6E">
      <w:rPr>
        <w:rFonts w:ascii="Arial" w:hAnsi="Arial" w:cs="Arial"/>
        <w:b/>
        <w:sz w:val="28"/>
        <w:szCs w:val="28"/>
      </w:rPr>
      <w:t xml:space="preserve">Activiteiten- en Incidentele Subsidies Sociaal Domein </w:t>
    </w:r>
  </w:p>
  <w:p w:rsidR="006F31C9" w:rsidRDefault="006F31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DFF"/>
    <w:multiLevelType w:val="hybridMultilevel"/>
    <w:tmpl w:val="3642F04C"/>
    <w:lvl w:ilvl="0" w:tplc="8864EDF4">
      <w:start w:val="2910"/>
      <w:numFmt w:val="bullet"/>
      <w:lvlText w:val=""/>
      <w:lvlJc w:val="left"/>
      <w:pPr>
        <w:ind w:left="644" w:hanging="360"/>
      </w:pPr>
      <w:rPr>
        <w:rFonts w:ascii="Wingdings" w:eastAsia="Times New Roman" w:hAnsi="Wingdings"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113A1770"/>
    <w:multiLevelType w:val="hybridMultilevel"/>
    <w:tmpl w:val="A4B64C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43D44"/>
    <w:multiLevelType w:val="hybridMultilevel"/>
    <w:tmpl w:val="1B3417F0"/>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32070"/>
    <w:multiLevelType w:val="hybridMultilevel"/>
    <w:tmpl w:val="A62ED7A4"/>
    <w:lvl w:ilvl="0" w:tplc="078E3D16">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9A72521"/>
    <w:multiLevelType w:val="hybridMultilevel"/>
    <w:tmpl w:val="3F6C6CBA"/>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212AB"/>
    <w:multiLevelType w:val="hybridMultilevel"/>
    <w:tmpl w:val="99DC3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EF426B"/>
    <w:multiLevelType w:val="hybridMultilevel"/>
    <w:tmpl w:val="8DFC8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2543BC"/>
    <w:multiLevelType w:val="hybridMultilevel"/>
    <w:tmpl w:val="7D1AD00C"/>
    <w:lvl w:ilvl="0" w:tplc="8864EDF4">
      <w:start w:val="291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F70988"/>
    <w:multiLevelType w:val="hybridMultilevel"/>
    <w:tmpl w:val="9E5E2D66"/>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B4D1157"/>
    <w:multiLevelType w:val="hybridMultilevel"/>
    <w:tmpl w:val="5B007DAA"/>
    <w:lvl w:ilvl="0" w:tplc="078E3D16">
      <w:start w:val="1"/>
      <w:numFmt w:val="decimal"/>
      <w:lvlText w:val="%1."/>
      <w:lvlJc w:val="left"/>
      <w:pPr>
        <w:tabs>
          <w:tab w:val="num" w:pos="284"/>
        </w:tabs>
        <w:ind w:left="284" w:hanging="284"/>
      </w:pPr>
      <w:rPr>
        <w:rFonts w:hint="default"/>
      </w:rPr>
    </w:lvl>
    <w:lvl w:ilvl="1" w:tplc="30E4FBA2">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6C76492B"/>
    <w:multiLevelType w:val="hybridMultilevel"/>
    <w:tmpl w:val="78B2D768"/>
    <w:lvl w:ilvl="0" w:tplc="8864EDF4">
      <w:start w:val="2910"/>
      <w:numFmt w:val="bullet"/>
      <w:lvlText w:val=""/>
      <w:lvlJc w:val="left"/>
      <w:pPr>
        <w:ind w:left="360" w:hanging="360"/>
      </w:pPr>
      <w:rPr>
        <w:rFonts w:ascii="Wingdings" w:eastAsia="Times New Roman"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CBC36F6"/>
    <w:multiLevelType w:val="hybridMultilevel"/>
    <w:tmpl w:val="FEBE5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A266F8"/>
    <w:multiLevelType w:val="hybridMultilevel"/>
    <w:tmpl w:val="24E4A8C0"/>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07B41"/>
    <w:multiLevelType w:val="hybridMultilevel"/>
    <w:tmpl w:val="5BE82CBA"/>
    <w:lvl w:ilvl="0" w:tplc="A8427BB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9"/>
  </w:num>
  <w:num w:numId="6">
    <w:abstractNumId w:val="8"/>
  </w:num>
  <w:num w:numId="7">
    <w:abstractNumId w:val="0"/>
  </w:num>
  <w:num w:numId="8">
    <w:abstractNumId w:val="7"/>
  </w:num>
  <w:num w:numId="9">
    <w:abstractNumId w:val="2"/>
  </w:num>
  <w:num w:numId="10">
    <w:abstractNumId w:val="4"/>
  </w:num>
  <w:num w:numId="11">
    <w:abstractNumId w:val="1"/>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012FE"/>
    <w:rsid w:val="00020985"/>
    <w:rsid w:val="00037CC8"/>
    <w:rsid w:val="00043328"/>
    <w:rsid w:val="000D3842"/>
    <w:rsid w:val="001001E8"/>
    <w:rsid w:val="00162439"/>
    <w:rsid w:val="00165C19"/>
    <w:rsid w:val="001978A1"/>
    <w:rsid w:val="001F103E"/>
    <w:rsid w:val="00236DFF"/>
    <w:rsid w:val="00294813"/>
    <w:rsid w:val="002A4190"/>
    <w:rsid w:val="00300A75"/>
    <w:rsid w:val="0032191D"/>
    <w:rsid w:val="00371368"/>
    <w:rsid w:val="00381BD4"/>
    <w:rsid w:val="003943EE"/>
    <w:rsid w:val="003E23C7"/>
    <w:rsid w:val="004012FE"/>
    <w:rsid w:val="004055FA"/>
    <w:rsid w:val="00437589"/>
    <w:rsid w:val="0046354F"/>
    <w:rsid w:val="00480956"/>
    <w:rsid w:val="004F1EAB"/>
    <w:rsid w:val="005436E4"/>
    <w:rsid w:val="00544FF0"/>
    <w:rsid w:val="0056604D"/>
    <w:rsid w:val="00570805"/>
    <w:rsid w:val="00573E20"/>
    <w:rsid w:val="005D24AF"/>
    <w:rsid w:val="005F3CBA"/>
    <w:rsid w:val="006B16F8"/>
    <w:rsid w:val="006F31C9"/>
    <w:rsid w:val="007A7D24"/>
    <w:rsid w:val="007C07EC"/>
    <w:rsid w:val="007E1A48"/>
    <w:rsid w:val="00800101"/>
    <w:rsid w:val="00851C9B"/>
    <w:rsid w:val="00932D40"/>
    <w:rsid w:val="0094505C"/>
    <w:rsid w:val="009D3AF3"/>
    <w:rsid w:val="009E0B08"/>
    <w:rsid w:val="009F453E"/>
    <w:rsid w:val="00A23100"/>
    <w:rsid w:val="00A61B5B"/>
    <w:rsid w:val="00A87BB6"/>
    <w:rsid w:val="00AB40F1"/>
    <w:rsid w:val="00B31FAD"/>
    <w:rsid w:val="00B50A6B"/>
    <w:rsid w:val="00B95E22"/>
    <w:rsid w:val="00BB6595"/>
    <w:rsid w:val="00BC78E1"/>
    <w:rsid w:val="00C7113B"/>
    <w:rsid w:val="00D2268B"/>
    <w:rsid w:val="00D44424"/>
    <w:rsid w:val="00D60024"/>
    <w:rsid w:val="00DC5C66"/>
    <w:rsid w:val="00E071CC"/>
    <w:rsid w:val="00E24399"/>
    <w:rsid w:val="00EA4959"/>
    <w:rsid w:val="00F117FA"/>
    <w:rsid w:val="00F51CDF"/>
    <w:rsid w:val="00F57D04"/>
    <w:rsid w:val="00F80634"/>
    <w:rsid w:val="00F82D80"/>
    <w:rsid w:val="00FB4D39"/>
    <w:rsid w:val="00FB692D"/>
    <w:rsid w:val="00FF6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5033BF55"/>
  <w15:docId w15:val="{0C0AAB4A-4412-4C56-BE0C-118ED3FA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Arial10"/>
    <w:qFormat/>
    <w:rsid w:val="004012FE"/>
    <w:pPr>
      <w:spacing w:after="0" w:line="240" w:lineRule="auto"/>
    </w:pPr>
    <w:rPr>
      <w:rFonts w:ascii="Times New Roman" w:eastAsia="Times New Roman" w:hAnsi="Times New Roman"/>
      <w:szCs w:val="24"/>
      <w:lang w:val="nl-NL" w:eastAsia="nl-NL" w:bidi="ar-SA"/>
    </w:rPr>
  </w:style>
  <w:style w:type="paragraph" w:styleId="Kop1">
    <w:name w:val="heading 1"/>
    <w:basedOn w:val="Standaard"/>
    <w:next w:val="Standaard"/>
    <w:link w:val="Kop1Char"/>
    <w:uiPriority w:val="9"/>
    <w:qFormat/>
    <w:rsid w:val="003E23C7"/>
    <w:pPr>
      <w:keepNext/>
      <w:outlineLvl w:val="0"/>
    </w:pPr>
    <w:rPr>
      <w:rFonts w:eastAsiaTheme="majorEastAsia"/>
      <w:b/>
      <w:bCs/>
      <w:kern w:val="32"/>
      <w:sz w:val="24"/>
      <w:szCs w:val="32"/>
    </w:rPr>
  </w:style>
  <w:style w:type="paragraph" w:styleId="Kop2">
    <w:name w:val="heading 2"/>
    <w:basedOn w:val="Standaard"/>
    <w:next w:val="Standaard"/>
    <w:link w:val="Kop2Char"/>
    <w:uiPriority w:val="9"/>
    <w:semiHidden/>
    <w:unhideWhenUsed/>
    <w:qFormat/>
    <w:rsid w:val="003E23C7"/>
    <w:pPr>
      <w:keepNext/>
      <w:outlineLvl w:val="1"/>
    </w:pPr>
    <w:rPr>
      <w:rFonts w:eastAsiaTheme="majorEastAsia"/>
      <w:b/>
      <w:bCs/>
      <w:iCs/>
      <w:szCs w:val="28"/>
    </w:rPr>
  </w:style>
  <w:style w:type="paragraph" w:styleId="Kop3">
    <w:name w:val="heading 3"/>
    <w:basedOn w:val="Standaard"/>
    <w:next w:val="Standaard"/>
    <w:link w:val="Kop3Char"/>
    <w:uiPriority w:val="9"/>
    <w:semiHidden/>
    <w:unhideWhenUsed/>
    <w:qFormat/>
    <w:rsid w:val="0094505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4505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spacing w:before="240" w:after="60"/>
      <w:outlineLvl w:val="5"/>
    </w:pPr>
    <w:rPr>
      <w:b/>
      <w:bCs/>
      <w:szCs w:val="22"/>
    </w:rPr>
  </w:style>
  <w:style w:type="paragraph" w:styleId="Kop7">
    <w:name w:val="heading 7"/>
    <w:basedOn w:val="Standaard"/>
    <w:next w:val="Standaard"/>
    <w:link w:val="Kop7Char"/>
    <w:uiPriority w:val="9"/>
    <w:semiHidden/>
    <w:unhideWhenUsed/>
    <w:qFormat/>
    <w:rsid w:val="0094505C"/>
    <w:pPr>
      <w:spacing w:before="240" w:after="60"/>
      <w:outlineLvl w:val="6"/>
    </w:pPr>
  </w:style>
  <w:style w:type="paragraph" w:styleId="Kop8">
    <w:name w:val="heading 8"/>
    <w:basedOn w:val="Standaard"/>
    <w:next w:val="Standaard"/>
    <w:link w:val="Kop8Char"/>
    <w:uiPriority w:val="9"/>
    <w:semiHidden/>
    <w:unhideWhenUsed/>
    <w:qFormat/>
    <w:rsid w:val="0094505C"/>
    <w:pPr>
      <w:spacing w:before="240" w:after="60"/>
      <w:outlineLvl w:val="7"/>
    </w:pPr>
    <w:rPr>
      <w:i/>
      <w:iCs/>
    </w:rPr>
  </w:style>
  <w:style w:type="paragraph" w:styleId="Kop9">
    <w:name w:val="heading 9"/>
    <w:basedOn w:val="Standaard"/>
    <w:next w:val="Standaard"/>
    <w:link w:val="Kop9Char"/>
    <w:uiPriority w:val="9"/>
    <w:semiHidden/>
    <w:unhideWhenUsed/>
    <w:qFormat/>
    <w:rsid w:val="0094505C"/>
    <w:pPr>
      <w:spacing w:before="240" w:after="60"/>
      <w:outlineLvl w:val="8"/>
    </w:pPr>
    <w:rPr>
      <w:rFonts w:asciiTheme="majorHAnsi" w:eastAsiaTheme="majorEastAsia" w:hAnsiTheme="majorHAns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23C7"/>
    <w:rPr>
      <w:rFonts w:ascii="Arial" w:eastAsiaTheme="majorEastAsia" w:hAnsi="Arial"/>
      <w:b/>
      <w:bCs/>
      <w:kern w:val="32"/>
      <w:sz w:val="24"/>
      <w:szCs w:val="32"/>
      <w:lang w:val="nl-NL"/>
    </w:rPr>
  </w:style>
  <w:style w:type="character" w:customStyle="1" w:styleId="Kop2Char">
    <w:name w:val="Kop 2 Char"/>
    <w:basedOn w:val="Standaardalinea-lettertype"/>
    <w:link w:val="Kop2"/>
    <w:uiPriority w:val="9"/>
    <w:semiHidden/>
    <w:rsid w:val="003E23C7"/>
    <w:rPr>
      <w:rFonts w:ascii="Arial" w:eastAsiaTheme="majorEastAsia" w:hAnsi="Arial"/>
      <w:b/>
      <w:bCs/>
      <w:iCs/>
      <w:sz w:val="20"/>
      <w:szCs w:val="28"/>
      <w:lang w:val="nl-NL"/>
    </w:rPr>
  </w:style>
  <w:style w:type="character" w:customStyle="1" w:styleId="Kop3Char">
    <w:name w:val="Kop 3 Char"/>
    <w:basedOn w:val="Standaardalinea-lettertype"/>
    <w:link w:val="Kop3"/>
    <w:uiPriority w:val="9"/>
    <w:semiHidden/>
    <w:rsid w:val="0094505C"/>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94505C"/>
    <w:rPr>
      <w:b/>
      <w:bCs/>
      <w:sz w:val="28"/>
      <w:szCs w:val="28"/>
    </w:rPr>
  </w:style>
  <w:style w:type="character" w:customStyle="1" w:styleId="Kop5Char">
    <w:name w:val="Kop 5 Char"/>
    <w:basedOn w:val="Standaardalinea-lettertype"/>
    <w:link w:val="Kop5"/>
    <w:uiPriority w:val="9"/>
    <w:semiHidden/>
    <w:rsid w:val="0094505C"/>
    <w:rPr>
      <w:b/>
      <w:bCs/>
      <w:i/>
      <w:iCs/>
      <w:sz w:val="26"/>
      <w:szCs w:val="26"/>
    </w:rPr>
  </w:style>
  <w:style w:type="character" w:customStyle="1" w:styleId="Kop6Char">
    <w:name w:val="Kop 6 Char"/>
    <w:basedOn w:val="Standaardalinea-lettertype"/>
    <w:link w:val="Kop6"/>
    <w:uiPriority w:val="9"/>
    <w:semiHidden/>
    <w:rsid w:val="0094505C"/>
    <w:rPr>
      <w:b/>
      <w:bCs/>
    </w:rPr>
  </w:style>
  <w:style w:type="character" w:customStyle="1" w:styleId="Kop7Char">
    <w:name w:val="Kop 7 Char"/>
    <w:basedOn w:val="Standaardalinea-lettertype"/>
    <w:link w:val="Kop7"/>
    <w:uiPriority w:val="9"/>
    <w:semiHidden/>
    <w:rsid w:val="0094505C"/>
    <w:rPr>
      <w:sz w:val="24"/>
      <w:szCs w:val="24"/>
    </w:rPr>
  </w:style>
  <w:style w:type="character" w:customStyle="1" w:styleId="Kop8Char">
    <w:name w:val="Kop 8 Char"/>
    <w:basedOn w:val="Standaardalinea-lettertype"/>
    <w:link w:val="Kop8"/>
    <w:uiPriority w:val="9"/>
    <w:semiHidden/>
    <w:rsid w:val="0094505C"/>
    <w:rPr>
      <w:i/>
      <w:iCs/>
      <w:sz w:val="24"/>
      <w:szCs w:val="24"/>
    </w:rPr>
  </w:style>
  <w:style w:type="character" w:customStyle="1" w:styleId="Kop9Char">
    <w:name w:val="Kop 9 Char"/>
    <w:basedOn w:val="Standaardalinea-lettertype"/>
    <w:link w:val="Kop9"/>
    <w:uiPriority w:val="9"/>
    <w:semiHidden/>
    <w:rsid w:val="0094505C"/>
    <w:rPr>
      <w:rFonts w:asciiTheme="majorHAnsi" w:eastAsiaTheme="majorEastAsia" w:hAnsiTheme="majorHAnsi"/>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rsid w:val="0094505C"/>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94505C"/>
    <w:rPr>
      <w:rFonts w:asciiTheme="majorHAnsi" w:eastAsiaTheme="majorEastAsia" w:hAnsiTheme="majorHAnsi"/>
      <w:sz w:val="24"/>
      <w:szCs w:val="24"/>
    </w:rPr>
  </w:style>
  <w:style w:type="character" w:styleId="Zwaar">
    <w:name w:val="Strong"/>
    <w:basedOn w:val="Standaardalinea-lettertype"/>
    <w:uiPriority w:val="22"/>
    <w:rsid w:val="0094505C"/>
    <w:rPr>
      <w:b/>
      <w:bCs/>
    </w:rPr>
  </w:style>
  <w:style w:type="character" w:styleId="Nadruk">
    <w:name w:val="Emphasis"/>
    <w:basedOn w:val="Standaardalinea-lettertype"/>
    <w:uiPriority w:val="20"/>
    <w:rsid w:val="0094505C"/>
    <w:rPr>
      <w:rFonts w:asciiTheme="minorHAnsi" w:hAnsiTheme="minorHAnsi"/>
      <w:b/>
      <w:i/>
      <w:iCs/>
    </w:rPr>
  </w:style>
  <w:style w:type="paragraph" w:styleId="Geenafstand">
    <w:name w:val="No Spacing"/>
    <w:basedOn w:val="Standaard"/>
    <w:uiPriority w:val="1"/>
    <w:rsid w:val="0094505C"/>
    <w:rPr>
      <w:szCs w:val="32"/>
    </w:rPr>
  </w:style>
  <w:style w:type="paragraph" w:styleId="Lijstalinea">
    <w:name w:val="List Paragraph"/>
    <w:basedOn w:val="Standaard"/>
    <w:link w:val="LijstalineaChar"/>
    <w:uiPriority w:val="34"/>
    <w:qFormat/>
    <w:rsid w:val="003E23C7"/>
    <w:pPr>
      <w:ind w:left="720"/>
      <w:contextualSpacing/>
    </w:pPr>
  </w:style>
  <w:style w:type="paragraph" w:styleId="Citaat">
    <w:name w:val="Quote"/>
    <w:basedOn w:val="Standaard"/>
    <w:next w:val="Standaard"/>
    <w:link w:val="CitaatChar"/>
    <w:uiPriority w:val="29"/>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aliases w:val="Accenten in tekst"/>
    <w:uiPriority w:val="19"/>
    <w:qFormat/>
    <w:rsid w:val="00F57D04"/>
    <w:rPr>
      <w:rFonts w:ascii="Arial" w:hAnsi="Arial"/>
      <w:i/>
      <w:color w:val="5A5A5A" w:themeColor="text1" w:themeTint="A5"/>
      <w:sz w:val="20"/>
    </w:rPr>
  </w:style>
  <w:style w:type="character" w:styleId="Intensievebenadrukking">
    <w:name w:val="Intense Emphasis"/>
    <w:basedOn w:val="Standaardalinea-lettertype"/>
    <w:uiPriority w:val="21"/>
    <w:rsid w:val="0094505C"/>
    <w:rPr>
      <w:b/>
      <w:i/>
      <w:sz w:val="24"/>
      <w:szCs w:val="24"/>
      <w:u w:val="single"/>
    </w:rPr>
  </w:style>
  <w:style w:type="character" w:styleId="Subtieleverwijzing">
    <w:name w:val="Subtle Reference"/>
    <w:basedOn w:val="Standaardalinea-lettertype"/>
    <w:uiPriority w:val="31"/>
    <w:rsid w:val="0094505C"/>
    <w:rPr>
      <w:sz w:val="24"/>
      <w:szCs w:val="24"/>
      <w:u w:val="single"/>
    </w:rPr>
  </w:style>
  <w:style w:type="character" w:styleId="Intensieveverwijzing">
    <w:name w:val="Intense Reference"/>
    <w:basedOn w:val="Standaardalinea-lettertype"/>
    <w:uiPriority w:val="32"/>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94505C"/>
    <w:pPr>
      <w:outlineLvl w:val="9"/>
    </w:pPr>
  </w:style>
  <w:style w:type="paragraph" w:styleId="Bijschrift">
    <w:name w:val="caption"/>
    <w:basedOn w:val="Standaard"/>
    <w:next w:val="Standaard"/>
    <w:uiPriority w:val="35"/>
    <w:qFormat/>
    <w:rsid w:val="00E24399"/>
    <w:pPr>
      <w:spacing w:line="220" w:lineRule="atLeast"/>
    </w:pPr>
    <w:rPr>
      <w:bCs/>
      <w:sz w:val="16"/>
      <w:szCs w:val="18"/>
    </w:rPr>
  </w:style>
  <w:style w:type="character" w:styleId="Hyperlink">
    <w:name w:val="Hyperlink"/>
    <w:basedOn w:val="Standaardalinea-lettertype"/>
    <w:rsid w:val="004012FE"/>
    <w:rPr>
      <w:color w:val="0000FF"/>
      <w:u w:val="single"/>
    </w:rPr>
  </w:style>
  <w:style w:type="paragraph" w:styleId="Koptekst">
    <w:name w:val="header"/>
    <w:basedOn w:val="Standaard"/>
    <w:link w:val="KoptekstChar"/>
    <w:rsid w:val="004012FE"/>
    <w:pPr>
      <w:tabs>
        <w:tab w:val="center" w:pos="4536"/>
        <w:tab w:val="right" w:pos="9072"/>
      </w:tabs>
    </w:pPr>
  </w:style>
  <w:style w:type="character" w:customStyle="1" w:styleId="KoptekstChar">
    <w:name w:val="Koptekst Char"/>
    <w:basedOn w:val="Standaardalinea-lettertype"/>
    <w:link w:val="Koptekst"/>
    <w:rsid w:val="004012FE"/>
    <w:rPr>
      <w:rFonts w:ascii="Times New Roman" w:eastAsia="Times New Roman" w:hAnsi="Times New Roman"/>
      <w:szCs w:val="24"/>
      <w:lang w:val="nl-NL" w:eastAsia="nl-NL" w:bidi="ar-SA"/>
    </w:rPr>
  </w:style>
  <w:style w:type="paragraph" w:styleId="Voettekst">
    <w:name w:val="footer"/>
    <w:basedOn w:val="Standaard"/>
    <w:link w:val="VoettekstChar"/>
    <w:uiPriority w:val="99"/>
    <w:rsid w:val="004012FE"/>
    <w:pPr>
      <w:tabs>
        <w:tab w:val="center" w:pos="4536"/>
        <w:tab w:val="right" w:pos="9072"/>
      </w:tabs>
    </w:pPr>
  </w:style>
  <w:style w:type="character" w:customStyle="1" w:styleId="VoettekstChar">
    <w:name w:val="Voettekst Char"/>
    <w:basedOn w:val="Standaardalinea-lettertype"/>
    <w:link w:val="Voettekst"/>
    <w:uiPriority w:val="99"/>
    <w:rsid w:val="004012FE"/>
    <w:rPr>
      <w:rFonts w:ascii="Times New Roman" w:eastAsia="Times New Roman" w:hAnsi="Times New Roman"/>
      <w:szCs w:val="24"/>
      <w:lang w:val="nl-NL" w:eastAsia="nl-NL" w:bidi="ar-SA"/>
    </w:rPr>
  </w:style>
  <w:style w:type="table" w:styleId="Tabelraster">
    <w:name w:val="Table Grid"/>
    <w:basedOn w:val="Standaardtabel"/>
    <w:rsid w:val="004012FE"/>
    <w:pPr>
      <w:spacing w:after="0" w:line="240" w:lineRule="auto"/>
    </w:pPr>
    <w:rPr>
      <w:rFonts w:ascii="Times New Roman" w:eastAsia="Times New Roman" w:hAnsi="Times New Roman"/>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012FE"/>
    <w:rPr>
      <w:rFonts w:ascii="Arial" w:eastAsiaTheme="minorEastAsia" w:hAnsi="Arial"/>
      <w:sz w:val="20"/>
      <w:szCs w:val="24"/>
      <w:lang w:val="nl-NL"/>
    </w:rPr>
  </w:style>
  <w:style w:type="character" w:styleId="GevolgdeHyperlink">
    <w:name w:val="FollowedHyperlink"/>
    <w:basedOn w:val="Standaardalinea-lettertype"/>
    <w:uiPriority w:val="99"/>
    <w:semiHidden/>
    <w:unhideWhenUsed/>
    <w:rsid w:val="00381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idplas.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idplas.nl/subsidies-aanvra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meente@zuidplas.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meente@zuidplas.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8EC27-1450-496D-BE74-E29BA1E2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10747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bbor</dc:creator>
  <cp:lastModifiedBy>Charlie ter Reegen</cp:lastModifiedBy>
  <cp:revision>2</cp:revision>
  <dcterms:created xsi:type="dcterms:W3CDTF">2021-03-25T09:50:00Z</dcterms:created>
  <dcterms:modified xsi:type="dcterms:W3CDTF">2021-03-25T09:50:00Z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b7b9f26b-e81c-0fb3-1114-8965582ba6d6</vt:lpwstr>
  </property>
  <property fmtid="{D5CDD505-2E9C-101B-9397-08002B2CF9AE}" pid="3" name="CORSA_OBJECTYPE">
    <vt:lpwstr>S</vt:lpwstr>
  </property>
  <property fmtid="{D5CDD505-2E9C-101B-9397-08002B2CF9AE}" pid="4" name="CORSA_OBJECTID">
    <vt:lpwstr>A16.000958</vt:lpwstr>
  </property>
  <property fmtid="{D5CDD505-2E9C-101B-9397-08002B2CF9AE}" pid="5" name="CORSA_VERSION">
    <vt:lpwstr>5</vt:lpwstr>
  </property>
</Properties>
</file>